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9E" w:rsidRDefault="00C3379E" w:rsidP="00EF3A64">
      <w:pPr>
        <w:pStyle w:val="afa"/>
        <w:jc w:val="center"/>
      </w:pPr>
      <w:bookmarkStart w:id="0" w:name="_Toc412017797"/>
      <w:r>
        <w:t xml:space="preserve">                                                   </w:t>
      </w:r>
      <w:r w:rsidR="00EF3A64" w:rsidRPr="00EF3A64">
        <w:rPr>
          <w:noProof/>
        </w:rPr>
        <w:drawing>
          <wp:inline distT="0" distB="0" distL="0" distR="0">
            <wp:extent cx="4943475" cy="7639050"/>
            <wp:effectExtent l="0" t="0" r="9525" b="0"/>
            <wp:docPr id="1" name="Рисунок 1" descr="\\srv\Фонд Имущества\АУКЦИОНЫ\2023\Аренда\Центр живой природы\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Фонд Имущества\АУКЦИОНЫ\2023\Аренда\Центр живой природы\Снимок.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3475" cy="7639050"/>
                    </a:xfrm>
                    <a:prstGeom prst="rect">
                      <a:avLst/>
                    </a:prstGeom>
                    <a:noFill/>
                    <a:ln>
                      <a:noFill/>
                    </a:ln>
                  </pic:spPr>
                </pic:pic>
              </a:graphicData>
            </a:graphic>
          </wp:inline>
        </w:drawing>
      </w:r>
      <w:r>
        <w:t xml:space="preserve">                                                                    </w:t>
      </w:r>
    </w:p>
    <w:p w:rsidR="00C3379E" w:rsidRDefault="00C3379E" w:rsidP="00C3379E">
      <w:pPr>
        <w:pStyle w:val="afa"/>
        <w:jc w:val="right"/>
      </w:pPr>
    </w:p>
    <w:p w:rsidR="00C3379E" w:rsidRDefault="00C3379E" w:rsidP="00C3379E">
      <w:pPr>
        <w:pStyle w:val="afa"/>
        <w:jc w:val="right"/>
      </w:pPr>
    </w:p>
    <w:p w:rsidR="00C3379E" w:rsidRDefault="00C3379E" w:rsidP="00C3379E">
      <w:pPr>
        <w:pStyle w:val="afa"/>
        <w:jc w:val="right"/>
      </w:pPr>
    </w:p>
    <w:p w:rsidR="00C3379E" w:rsidRDefault="00C3379E" w:rsidP="00C3379E">
      <w:pPr>
        <w:pStyle w:val="afa"/>
        <w:jc w:val="center"/>
      </w:pPr>
    </w:p>
    <w:p w:rsidR="00C3379E" w:rsidRPr="002F2088" w:rsidRDefault="00C3379E" w:rsidP="00C3379E">
      <w:pPr>
        <w:pStyle w:val="afa"/>
        <w:jc w:val="center"/>
      </w:pPr>
      <w:r w:rsidRPr="00E36221">
        <w:rPr>
          <w:b/>
          <w:bCs/>
        </w:rPr>
        <w:lastRenderedPageBreak/>
        <w:t>СОДЕРЖАНИЕ</w:t>
      </w:r>
    </w:p>
    <w:p w:rsidR="00C3379E" w:rsidRPr="00E36221" w:rsidRDefault="00C3379E" w:rsidP="00C3379E">
      <w:pPr>
        <w:tabs>
          <w:tab w:val="center" w:pos="4818"/>
          <w:tab w:val="left" w:pos="7526"/>
        </w:tabs>
        <w:rPr>
          <w:b/>
          <w:bCs/>
        </w:rPr>
      </w:pPr>
    </w:p>
    <w:p w:rsidR="00C3379E" w:rsidRPr="00E36221" w:rsidRDefault="00C3379E" w:rsidP="00C3379E">
      <w:pPr>
        <w:pStyle w:val="14"/>
        <w:rPr>
          <w:rFonts w:ascii="Calibri" w:hAnsi="Calibri"/>
          <w:noProof/>
          <w:sz w:val="22"/>
          <w:szCs w:val="22"/>
        </w:rPr>
      </w:pPr>
      <w:r w:rsidRPr="00E36221">
        <w:fldChar w:fldCharType="begin"/>
      </w:r>
      <w:r w:rsidRPr="00E36221">
        <w:instrText xml:space="preserve"> TOC \o "1-3" \h \z \u </w:instrText>
      </w:r>
      <w:r w:rsidRPr="00E36221">
        <w:fldChar w:fldCharType="separate"/>
      </w:r>
      <w:hyperlink w:anchor="_Toc412017797" w:history="1">
        <w:r w:rsidRPr="00E36221">
          <w:rPr>
            <w:rStyle w:val="ac"/>
            <w:noProof/>
            <w:lang w:val="en-US"/>
          </w:rPr>
          <w:t>I</w:t>
        </w:r>
        <w:r w:rsidRPr="00E36221">
          <w:rPr>
            <w:rStyle w:val="ac"/>
            <w:noProof/>
          </w:rPr>
          <w:t xml:space="preserve">. Извещение о проведении открытого аукциона по передаче в аренду государственного имущества, находящегося в </w:t>
        </w:r>
        <w:r w:rsidR="0097238A">
          <w:rPr>
            <w:rStyle w:val="ac"/>
            <w:noProof/>
          </w:rPr>
          <w:t>оперативном</w:t>
        </w:r>
        <w:r w:rsidRPr="00A7618B">
          <w:t xml:space="preserve"> </w:t>
        </w:r>
        <w:r w:rsidR="0097238A">
          <w:t>управлении</w:t>
        </w:r>
        <w:r>
          <w:t xml:space="preserve"> </w:t>
        </w:r>
        <w:r w:rsidRPr="00E36221">
          <w:rPr>
            <w:rStyle w:val="ac"/>
            <w:noProof/>
          </w:rPr>
          <w:t>ГБУ РХ «</w:t>
        </w:r>
        <w:r>
          <w:rPr>
            <w:rStyle w:val="ac"/>
            <w:noProof/>
          </w:rPr>
          <w:t>Центр живой природы</w:t>
        </w:r>
        <w:r w:rsidRPr="00E36221">
          <w:rPr>
            <w:rStyle w:val="ac"/>
            <w:noProof/>
          </w:rPr>
          <w:t>»</w:t>
        </w:r>
        <w:r w:rsidRPr="00E36221">
          <w:rPr>
            <w:noProof/>
            <w:webHidden/>
          </w:rPr>
          <w:tab/>
        </w:r>
        <w:r w:rsidRPr="00E36221">
          <w:rPr>
            <w:noProof/>
            <w:webHidden/>
          </w:rPr>
          <w:fldChar w:fldCharType="begin"/>
        </w:r>
        <w:r w:rsidRPr="00E36221">
          <w:rPr>
            <w:noProof/>
            <w:webHidden/>
          </w:rPr>
          <w:instrText xml:space="preserve"> PAGEREF _Toc412017797 \h </w:instrText>
        </w:r>
        <w:r w:rsidRPr="00E36221">
          <w:rPr>
            <w:noProof/>
            <w:webHidden/>
          </w:rPr>
        </w:r>
        <w:r w:rsidRPr="00E36221">
          <w:rPr>
            <w:noProof/>
            <w:webHidden/>
          </w:rPr>
          <w:fldChar w:fldCharType="separate"/>
        </w:r>
        <w:r>
          <w:rPr>
            <w:noProof/>
            <w:webHidden/>
          </w:rPr>
          <w:t>1</w:t>
        </w:r>
        <w:r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798" w:history="1">
        <w:r w:rsidR="00C3379E" w:rsidRPr="00E36221">
          <w:rPr>
            <w:rStyle w:val="ac"/>
            <w:noProof/>
            <w:lang w:val="en-US"/>
          </w:rPr>
          <w:t>II</w:t>
        </w:r>
        <w:r w:rsidR="00C3379E" w:rsidRPr="00E36221">
          <w:rPr>
            <w:rStyle w:val="ac"/>
            <w:noProof/>
          </w:rPr>
          <w:t>. Общие положения об аукционе</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_Toc412017798 \h </w:instrText>
        </w:r>
        <w:r w:rsidR="00C3379E" w:rsidRPr="00E36221">
          <w:rPr>
            <w:noProof/>
            <w:webHidden/>
          </w:rPr>
        </w:r>
        <w:r w:rsidR="00C3379E" w:rsidRPr="00E36221">
          <w:rPr>
            <w:noProof/>
            <w:webHidden/>
          </w:rPr>
          <w:fldChar w:fldCharType="separate"/>
        </w:r>
        <w:r w:rsidR="00C3379E">
          <w:rPr>
            <w:noProof/>
            <w:webHidden/>
          </w:rPr>
          <w:t>5</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799" w:history="1">
        <w:r w:rsidR="00C3379E" w:rsidRPr="00E36221">
          <w:rPr>
            <w:rStyle w:val="ac"/>
            <w:noProof/>
          </w:rPr>
          <w:t>1. Нормативное обоснование</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_Toc412017799 \h </w:instrText>
        </w:r>
        <w:r w:rsidR="00C3379E" w:rsidRPr="00E36221">
          <w:rPr>
            <w:noProof/>
            <w:webHidden/>
          </w:rPr>
        </w:r>
        <w:r w:rsidR="00C3379E" w:rsidRPr="00E36221">
          <w:rPr>
            <w:noProof/>
            <w:webHidden/>
          </w:rPr>
          <w:fldChar w:fldCharType="separate"/>
        </w:r>
        <w:r w:rsidR="00C3379E">
          <w:rPr>
            <w:noProof/>
            <w:webHidden/>
          </w:rPr>
          <w:t>5</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00" w:history="1">
        <w:r w:rsidR="00C3379E" w:rsidRPr="00E36221">
          <w:rPr>
            <w:rStyle w:val="ac"/>
            <w:noProof/>
          </w:rPr>
          <w:t>2. Комиссия по проведению торгов</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_Toc412017800 \h </w:instrText>
        </w:r>
        <w:r w:rsidR="00C3379E" w:rsidRPr="00E36221">
          <w:rPr>
            <w:noProof/>
            <w:webHidden/>
          </w:rPr>
        </w:r>
        <w:r w:rsidR="00C3379E" w:rsidRPr="00E36221">
          <w:rPr>
            <w:noProof/>
            <w:webHidden/>
          </w:rPr>
          <w:fldChar w:fldCharType="separate"/>
        </w:r>
        <w:r w:rsidR="00C3379E">
          <w:rPr>
            <w:noProof/>
            <w:webHidden/>
          </w:rPr>
          <w:t>6</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01" w:history="1">
        <w:r w:rsidR="00C3379E" w:rsidRPr="00E36221">
          <w:rPr>
            <w:rStyle w:val="ac"/>
            <w:noProof/>
          </w:rPr>
          <w:t>3. Информационное обеспечение аукциона</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_Toc412017801 \h </w:instrText>
        </w:r>
        <w:r w:rsidR="00C3379E" w:rsidRPr="00E36221">
          <w:rPr>
            <w:noProof/>
            <w:webHidden/>
          </w:rPr>
        </w:r>
        <w:r w:rsidR="00C3379E" w:rsidRPr="00E36221">
          <w:rPr>
            <w:noProof/>
            <w:webHidden/>
          </w:rPr>
          <w:fldChar w:fldCharType="separate"/>
        </w:r>
        <w:r w:rsidR="00C3379E">
          <w:rPr>
            <w:noProof/>
            <w:webHidden/>
          </w:rPr>
          <w:t>6</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02" w:history="1">
        <w:r w:rsidR="00C3379E" w:rsidRPr="00E36221">
          <w:rPr>
            <w:rStyle w:val="ac"/>
            <w:noProof/>
          </w:rPr>
          <w:t>4. Требования к участникам аукциона</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_Toc412017802 \h </w:instrText>
        </w:r>
        <w:r w:rsidR="00C3379E" w:rsidRPr="00E36221">
          <w:rPr>
            <w:noProof/>
            <w:webHidden/>
          </w:rPr>
        </w:r>
        <w:r w:rsidR="00C3379E" w:rsidRPr="00E36221">
          <w:rPr>
            <w:noProof/>
            <w:webHidden/>
          </w:rPr>
          <w:fldChar w:fldCharType="separate"/>
        </w:r>
        <w:r w:rsidR="00C3379E">
          <w:rPr>
            <w:noProof/>
            <w:webHidden/>
          </w:rPr>
          <w:t>6</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03" w:history="1">
        <w:r w:rsidR="00C3379E" w:rsidRPr="00E36221">
          <w:rPr>
            <w:rStyle w:val="ac"/>
            <w:noProof/>
          </w:rPr>
          <w:t>5. Условия допуска к участию в аукционе</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_Toc412017803 \h </w:instrText>
        </w:r>
        <w:r w:rsidR="00C3379E" w:rsidRPr="00E36221">
          <w:rPr>
            <w:noProof/>
            <w:webHidden/>
          </w:rPr>
        </w:r>
        <w:r w:rsidR="00C3379E" w:rsidRPr="00E36221">
          <w:rPr>
            <w:noProof/>
            <w:webHidden/>
          </w:rPr>
          <w:fldChar w:fldCharType="separate"/>
        </w:r>
        <w:r w:rsidR="00C3379E">
          <w:rPr>
            <w:noProof/>
            <w:webHidden/>
          </w:rPr>
          <w:t>7</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04" w:history="1">
        <w:r w:rsidR="00C3379E" w:rsidRPr="00E36221">
          <w:rPr>
            <w:rStyle w:val="ac"/>
            <w:noProof/>
          </w:rPr>
          <w:t>6. Отказ от проведения аукциона</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_Toc412017804 \h </w:instrText>
        </w:r>
        <w:r w:rsidR="00C3379E" w:rsidRPr="00E36221">
          <w:rPr>
            <w:noProof/>
            <w:webHidden/>
          </w:rPr>
        </w:r>
        <w:r w:rsidR="00C3379E" w:rsidRPr="00E36221">
          <w:rPr>
            <w:noProof/>
            <w:webHidden/>
          </w:rPr>
          <w:fldChar w:fldCharType="separate"/>
        </w:r>
        <w:r w:rsidR="00C3379E">
          <w:rPr>
            <w:noProof/>
            <w:webHidden/>
          </w:rPr>
          <w:t>7</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05" w:history="1">
        <w:r w:rsidR="00C3379E" w:rsidRPr="00E36221">
          <w:rPr>
            <w:rStyle w:val="ac"/>
            <w:noProof/>
          </w:rPr>
          <w:t>7. Разъяснение положений документации об аукционе и внесение в нее изменений</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_Toc412017805 \h </w:instrText>
        </w:r>
        <w:r w:rsidR="00C3379E" w:rsidRPr="00E36221">
          <w:rPr>
            <w:noProof/>
            <w:webHidden/>
          </w:rPr>
        </w:r>
        <w:r w:rsidR="00C3379E" w:rsidRPr="00E36221">
          <w:rPr>
            <w:noProof/>
            <w:webHidden/>
          </w:rPr>
          <w:fldChar w:fldCharType="separate"/>
        </w:r>
        <w:r w:rsidR="00C3379E">
          <w:rPr>
            <w:noProof/>
            <w:webHidden/>
          </w:rPr>
          <w:t>7</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06" w:history="1">
        <w:r w:rsidR="00C3379E" w:rsidRPr="00E36221">
          <w:rPr>
            <w:rStyle w:val="ac"/>
            <w:noProof/>
          </w:rPr>
          <w:t>8. Требования к техническому состоянию государственного имущества, которым имущество должно соответствовать на момент окончания срока действия договора</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_Toc412017806 \h </w:instrText>
        </w:r>
        <w:r w:rsidR="00C3379E" w:rsidRPr="00E36221">
          <w:rPr>
            <w:noProof/>
            <w:webHidden/>
          </w:rPr>
        </w:r>
        <w:r w:rsidR="00C3379E" w:rsidRPr="00E36221">
          <w:rPr>
            <w:noProof/>
            <w:webHidden/>
          </w:rPr>
          <w:fldChar w:fldCharType="separate"/>
        </w:r>
        <w:r w:rsidR="00C3379E">
          <w:rPr>
            <w:noProof/>
            <w:webHidden/>
          </w:rPr>
          <w:t>8</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07" w:history="1">
        <w:r w:rsidR="00C3379E" w:rsidRPr="00E36221">
          <w:rPr>
            <w:rStyle w:val="ac"/>
            <w:noProof/>
          </w:rPr>
          <w:t>9. Требования к форме и содержанию заявки</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_Toc412017807 \h </w:instrText>
        </w:r>
        <w:r w:rsidR="00C3379E" w:rsidRPr="00E36221">
          <w:rPr>
            <w:noProof/>
            <w:webHidden/>
          </w:rPr>
        </w:r>
        <w:r w:rsidR="00C3379E" w:rsidRPr="00E36221">
          <w:rPr>
            <w:noProof/>
            <w:webHidden/>
          </w:rPr>
          <w:fldChar w:fldCharType="separate"/>
        </w:r>
        <w:r w:rsidR="00C3379E">
          <w:rPr>
            <w:noProof/>
            <w:webHidden/>
          </w:rPr>
          <w:t>8</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08" w:history="1">
        <w:r w:rsidR="00C3379E" w:rsidRPr="00E36221">
          <w:rPr>
            <w:rStyle w:val="ac"/>
            <w:noProof/>
          </w:rPr>
          <w:t>10. Порядок подачи заявок на участие в аукционе</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_Toc412017808 \h </w:instrText>
        </w:r>
        <w:r w:rsidR="00C3379E" w:rsidRPr="00E36221">
          <w:rPr>
            <w:noProof/>
            <w:webHidden/>
          </w:rPr>
        </w:r>
        <w:r w:rsidR="00C3379E" w:rsidRPr="00E36221">
          <w:rPr>
            <w:noProof/>
            <w:webHidden/>
          </w:rPr>
          <w:fldChar w:fldCharType="separate"/>
        </w:r>
        <w:r w:rsidR="00C3379E">
          <w:rPr>
            <w:noProof/>
            <w:webHidden/>
          </w:rPr>
          <w:t>9</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09" w:history="1">
        <w:r w:rsidR="00C3379E" w:rsidRPr="00E36221">
          <w:rPr>
            <w:rStyle w:val="ac"/>
            <w:noProof/>
          </w:rPr>
          <w:t>11. Порядок рассмотрения заявок на участие в аукционе</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_Toc412017809 \h </w:instrText>
        </w:r>
        <w:r w:rsidR="00C3379E" w:rsidRPr="00E36221">
          <w:rPr>
            <w:noProof/>
            <w:webHidden/>
          </w:rPr>
        </w:r>
        <w:r w:rsidR="00C3379E" w:rsidRPr="00E36221">
          <w:rPr>
            <w:noProof/>
            <w:webHidden/>
          </w:rPr>
          <w:fldChar w:fldCharType="separate"/>
        </w:r>
        <w:r w:rsidR="00C3379E">
          <w:rPr>
            <w:noProof/>
            <w:webHidden/>
          </w:rPr>
          <w:t>10</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10" w:history="1">
        <w:r w:rsidR="00C3379E" w:rsidRPr="00E36221">
          <w:rPr>
            <w:rStyle w:val="ac"/>
            <w:noProof/>
          </w:rPr>
          <w:t>12. Порядок проведения аукциона</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_Toc412017810 \h </w:instrText>
        </w:r>
        <w:r w:rsidR="00C3379E" w:rsidRPr="00E36221">
          <w:rPr>
            <w:noProof/>
            <w:webHidden/>
          </w:rPr>
        </w:r>
        <w:r w:rsidR="00C3379E" w:rsidRPr="00E36221">
          <w:rPr>
            <w:noProof/>
            <w:webHidden/>
          </w:rPr>
          <w:fldChar w:fldCharType="separate"/>
        </w:r>
        <w:r w:rsidR="00C3379E">
          <w:rPr>
            <w:noProof/>
            <w:webHidden/>
          </w:rPr>
          <w:t>11</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11" w:history="1">
        <w:r w:rsidR="00C3379E" w:rsidRPr="00E36221">
          <w:rPr>
            <w:rStyle w:val="ac"/>
            <w:noProof/>
          </w:rPr>
          <w:t>13. Заключение договора по результатам аукциона</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_Toc412017811 \h </w:instrText>
        </w:r>
        <w:r w:rsidR="00C3379E" w:rsidRPr="00E36221">
          <w:rPr>
            <w:noProof/>
            <w:webHidden/>
          </w:rPr>
        </w:r>
        <w:r w:rsidR="00C3379E" w:rsidRPr="00E36221">
          <w:rPr>
            <w:noProof/>
            <w:webHidden/>
          </w:rPr>
          <w:fldChar w:fldCharType="separate"/>
        </w:r>
        <w:r w:rsidR="00C3379E">
          <w:rPr>
            <w:noProof/>
            <w:webHidden/>
          </w:rPr>
          <w:t>12</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12" w:history="1">
        <w:r w:rsidR="00C3379E" w:rsidRPr="00E36221">
          <w:rPr>
            <w:rStyle w:val="ac"/>
            <w:noProof/>
          </w:rPr>
          <w:t>14. Последствия признания аукциона несостоявшимся</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_Toc412017812 \h </w:instrText>
        </w:r>
        <w:r w:rsidR="00C3379E" w:rsidRPr="00E36221">
          <w:rPr>
            <w:noProof/>
            <w:webHidden/>
          </w:rPr>
        </w:r>
        <w:r w:rsidR="00C3379E" w:rsidRPr="00E36221">
          <w:rPr>
            <w:noProof/>
            <w:webHidden/>
          </w:rPr>
          <w:fldChar w:fldCharType="separate"/>
        </w:r>
        <w:r w:rsidR="00C3379E">
          <w:rPr>
            <w:noProof/>
            <w:webHidden/>
          </w:rPr>
          <w:t>12</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13" w:history="1">
        <w:r w:rsidR="00C3379E" w:rsidRPr="00E36221">
          <w:rPr>
            <w:rStyle w:val="ac"/>
            <w:noProof/>
            <w:lang w:val="en-US"/>
          </w:rPr>
          <w:t>III</w:t>
        </w:r>
        <w:r w:rsidR="00C3379E" w:rsidRPr="00E36221">
          <w:rPr>
            <w:rStyle w:val="ac"/>
            <w:noProof/>
          </w:rPr>
          <w:t>. Информационные карты открытого аукциона</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_Toc412017813 \h </w:instrText>
        </w:r>
        <w:r w:rsidR="00C3379E" w:rsidRPr="00E36221">
          <w:rPr>
            <w:noProof/>
            <w:webHidden/>
          </w:rPr>
        </w:r>
        <w:r w:rsidR="00C3379E" w:rsidRPr="00E36221">
          <w:rPr>
            <w:noProof/>
            <w:webHidden/>
          </w:rPr>
          <w:fldChar w:fldCharType="separate"/>
        </w:r>
        <w:r w:rsidR="00C3379E">
          <w:rPr>
            <w:noProof/>
            <w:webHidden/>
          </w:rPr>
          <w:t>15</w:t>
        </w:r>
        <w:r w:rsidR="00C3379E" w:rsidRPr="00E36221">
          <w:rPr>
            <w:noProof/>
            <w:webHidden/>
          </w:rPr>
          <w:fldChar w:fldCharType="end"/>
        </w:r>
      </w:hyperlink>
    </w:p>
    <w:p w:rsidR="00C3379E" w:rsidRPr="00E36221" w:rsidRDefault="00EF3A64" w:rsidP="00C3379E">
      <w:pPr>
        <w:pStyle w:val="14"/>
        <w:rPr>
          <w:rFonts w:ascii="Calibri" w:hAnsi="Calibri"/>
          <w:noProof/>
          <w:sz w:val="22"/>
          <w:szCs w:val="22"/>
        </w:rPr>
      </w:pPr>
      <w:hyperlink w:anchor="_Toc412017815" w:history="1">
        <w:r w:rsidR="00C3379E" w:rsidRPr="00E36221">
          <w:rPr>
            <w:rStyle w:val="ac"/>
            <w:noProof/>
            <w:lang w:val="en-US"/>
          </w:rPr>
          <w:t>IV</w:t>
        </w:r>
        <w:r w:rsidR="00C3379E" w:rsidRPr="00E36221">
          <w:rPr>
            <w:rStyle w:val="ac"/>
            <w:noProof/>
          </w:rPr>
          <w:t>. Формы документов</w:t>
        </w:r>
        <w:r w:rsidR="00C3379E" w:rsidRPr="00E36221">
          <w:rPr>
            <w:noProof/>
            <w:webHidden/>
          </w:rPr>
          <w:tab/>
        </w:r>
      </w:hyperlink>
      <w:r w:rsidR="00C3379E">
        <w:rPr>
          <w:noProof/>
        </w:rPr>
        <w:t>19</w:t>
      </w:r>
    </w:p>
    <w:p w:rsidR="00C3379E" w:rsidRPr="00E36221" w:rsidRDefault="00EF3A64" w:rsidP="00C3379E">
      <w:pPr>
        <w:pStyle w:val="14"/>
        <w:rPr>
          <w:rFonts w:ascii="Calibri" w:hAnsi="Calibri"/>
          <w:noProof/>
          <w:sz w:val="22"/>
          <w:szCs w:val="22"/>
        </w:rPr>
      </w:pPr>
      <w:hyperlink w:anchor="_Toc412017816" w:history="1">
        <w:r w:rsidR="00C3379E" w:rsidRPr="00E36221">
          <w:rPr>
            <w:rStyle w:val="ac"/>
            <w:noProof/>
            <w:lang w:val="en-US"/>
          </w:rPr>
          <w:t>V</w:t>
        </w:r>
        <w:r w:rsidR="00C3379E" w:rsidRPr="00E36221">
          <w:rPr>
            <w:rStyle w:val="ac"/>
            <w:noProof/>
          </w:rPr>
          <w:t>. Проект договора аренды</w:t>
        </w:r>
        <w:r w:rsidR="00C3379E" w:rsidRPr="00E36221">
          <w:rPr>
            <w:noProof/>
            <w:webHidden/>
          </w:rPr>
          <w:tab/>
        </w:r>
        <w:r w:rsidR="00C3379E" w:rsidRPr="00E36221">
          <w:rPr>
            <w:noProof/>
            <w:webHidden/>
          </w:rPr>
          <w:fldChar w:fldCharType="begin"/>
        </w:r>
        <w:r w:rsidR="00C3379E" w:rsidRPr="00E36221">
          <w:rPr>
            <w:noProof/>
            <w:webHidden/>
          </w:rPr>
          <w:instrText xml:space="preserve"> PAGEREF _Toc412017816 \h </w:instrText>
        </w:r>
        <w:r w:rsidR="00C3379E" w:rsidRPr="00E36221">
          <w:rPr>
            <w:noProof/>
            <w:webHidden/>
          </w:rPr>
        </w:r>
        <w:r w:rsidR="00C3379E" w:rsidRPr="00E36221">
          <w:rPr>
            <w:noProof/>
            <w:webHidden/>
          </w:rPr>
          <w:fldChar w:fldCharType="separate"/>
        </w:r>
        <w:r w:rsidR="00C3379E">
          <w:rPr>
            <w:b/>
            <w:bCs/>
            <w:noProof/>
            <w:webHidden/>
          </w:rPr>
          <w:t>.</w:t>
        </w:r>
        <w:r w:rsidR="00C3379E" w:rsidRPr="00E36221">
          <w:rPr>
            <w:noProof/>
            <w:webHidden/>
          </w:rPr>
          <w:fldChar w:fldCharType="end"/>
        </w:r>
      </w:hyperlink>
      <w:r w:rsidR="00C3379E">
        <w:t>2</w:t>
      </w:r>
      <w:r w:rsidR="00C3379E">
        <w:rPr>
          <w:noProof/>
        </w:rPr>
        <w:t>2</w:t>
      </w:r>
    </w:p>
    <w:p w:rsidR="00C3379E" w:rsidRPr="00E36221" w:rsidRDefault="00C3379E" w:rsidP="00C3379E">
      <w:pPr>
        <w:pStyle w:val="afa"/>
        <w:spacing w:before="0" w:beforeAutospacing="0" w:after="0" w:afterAutospacing="0"/>
        <w:jc w:val="right"/>
      </w:pPr>
      <w:r w:rsidRPr="00E36221">
        <w:rPr>
          <w:b/>
          <w:bCs/>
        </w:rPr>
        <w:fldChar w:fldCharType="end"/>
      </w:r>
    </w:p>
    <w:p w:rsidR="00C3379E" w:rsidRPr="00E36221" w:rsidRDefault="00C3379E" w:rsidP="00C3379E">
      <w:pPr>
        <w:pStyle w:val="afa"/>
        <w:keepNext/>
        <w:spacing w:before="0" w:beforeAutospacing="0" w:after="0" w:afterAutospacing="0"/>
      </w:pPr>
    </w:p>
    <w:p w:rsidR="00C3379E" w:rsidRPr="00E36221" w:rsidRDefault="00C3379E" w:rsidP="00C3379E">
      <w:pPr>
        <w:pStyle w:val="afa"/>
        <w:keepNext/>
        <w:spacing w:before="0" w:beforeAutospacing="0" w:after="0" w:afterAutospacing="0"/>
        <w:jc w:val="center"/>
      </w:pPr>
      <w:bookmarkStart w:id="1" w:name="_GoBack"/>
      <w:bookmarkEnd w:id="1"/>
    </w:p>
    <w:bookmarkEnd w:id="0"/>
    <w:p w:rsidR="00C3379E" w:rsidRPr="002C5957" w:rsidRDefault="00C3379E" w:rsidP="00C3379E">
      <w:pPr>
        <w:pStyle w:val="1"/>
        <w:spacing w:before="0" w:after="0"/>
        <w:jc w:val="center"/>
        <w:rPr>
          <w:rFonts w:ascii="Times New Roman" w:hAnsi="Times New Roman"/>
          <w:sz w:val="24"/>
          <w:szCs w:val="24"/>
        </w:rPr>
      </w:pPr>
    </w:p>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2C5957" w:rsidRDefault="00C3379E" w:rsidP="00C3379E"/>
    <w:p w:rsidR="00C3379E" w:rsidRPr="00E36221" w:rsidRDefault="00C3379E" w:rsidP="00C3379E">
      <w:pPr>
        <w:pStyle w:val="1"/>
        <w:keepLines/>
        <w:spacing w:before="0" w:after="0"/>
        <w:jc w:val="center"/>
        <w:rPr>
          <w:rFonts w:ascii="Times New Roman" w:hAnsi="Times New Roman"/>
          <w:sz w:val="24"/>
          <w:szCs w:val="24"/>
        </w:rPr>
      </w:pPr>
      <w:r w:rsidRPr="00E36221">
        <w:rPr>
          <w:rFonts w:ascii="Times New Roman" w:hAnsi="Times New Roman"/>
          <w:sz w:val="24"/>
          <w:szCs w:val="24"/>
          <w:lang w:val="en-US"/>
        </w:rPr>
        <w:lastRenderedPageBreak/>
        <w:t>I</w:t>
      </w:r>
      <w:r w:rsidRPr="00E36221">
        <w:rPr>
          <w:rFonts w:ascii="Times New Roman" w:hAnsi="Times New Roman"/>
          <w:sz w:val="24"/>
          <w:szCs w:val="24"/>
        </w:rPr>
        <w:t xml:space="preserve">. Извещение о проведении открытого аукциона по передаче в аренду государственного имущества, </w:t>
      </w:r>
      <w:r w:rsidR="0097238A">
        <w:rPr>
          <w:rFonts w:ascii="Times New Roman" w:hAnsi="Times New Roman"/>
          <w:sz w:val="24"/>
          <w:szCs w:val="24"/>
        </w:rPr>
        <w:t>находящегося в оперативном управлении</w:t>
      </w:r>
      <w:r w:rsidRPr="00A7618B">
        <w:rPr>
          <w:rFonts w:ascii="Times New Roman" w:hAnsi="Times New Roman"/>
          <w:sz w:val="24"/>
          <w:szCs w:val="24"/>
        </w:rPr>
        <w:t xml:space="preserve"> </w:t>
      </w:r>
      <w:r w:rsidRPr="00E36221">
        <w:rPr>
          <w:rFonts w:ascii="Times New Roman" w:hAnsi="Times New Roman"/>
          <w:sz w:val="24"/>
          <w:szCs w:val="24"/>
        </w:rPr>
        <w:t>ГБУ РХ «</w:t>
      </w:r>
      <w:r>
        <w:rPr>
          <w:rFonts w:ascii="Times New Roman" w:hAnsi="Times New Roman"/>
          <w:sz w:val="24"/>
          <w:szCs w:val="24"/>
        </w:rPr>
        <w:t>Центр живой природы</w:t>
      </w:r>
      <w:r w:rsidRPr="00E36221">
        <w:rPr>
          <w:rFonts w:ascii="Times New Roman" w:hAnsi="Times New Roman"/>
          <w:sz w:val="24"/>
          <w:szCs w:val="24"/>
        </w:rPr>
        <w:t xml:space="preserve">» </w:t>
      </w:r>
    </w:p>
    <w:p w:rsidR="00C3379E" w:rsidRPr="00E36221" w:rsidRDefault="00C3379E" w:rsidP="00C3379E">
      <w:pPr>
        <w:pStyle w:val="ConsPlusNormal"/>
        <w:keepNext/>
        <w:keepLines/>
        <w:widowControl/>
        <w:ind w:firstLine="540"/>
        <w:jc w:val="both"/>
        <w:rPr>
          <w:rFonts w:ascii="Times New Roman" w:hAnsi="Times New Roman" w:cs="Times New Roman"/>
          <w:sz w:val="24"/>
          <w:szCs w:val="24"/>
        </w:rPr>
      </w:pPr>
    </w:p>
    <w:p w:rsidR="00C3379E" w:rsidRPr="00E36221" w:rsidRDefault="00C3379E" w:rsidP="00C3379E">
      <w:pPr>
        <w:keepNext/>
        <w:keepLines/>
        <w:shd w:val="clear" w:color="auto" w:fill="FFFFFF"/>
        <w:ind w:firstLine="709"/>
        <w:jc w:val="both"/>
        <w:rPr>
          <w:spacing w:val="-1"/>
        </w:rPr>
      </w:pPr>
      <w:r w:rsidRPr="00E36221">
        <w:rPr>
          <w:spacing w:val="-1"/>
        </w:rPr>
        <w:t>Государственное казенное учреждение Республики Хакасия «Фонд имущества» (далее – организатор торгов) объявляет о проведении открытого аукциона на право заключения договора аре</w:t>
      </w:r>
      <w:r>
        <w:rPr>
          <w:spacing w:val="-1"/>
        </w:rPr>
        <w:t xml:space="preserve">нды государственного имущества, </w:t>
      </w:r>
      <w:r w:rsidRPr="00E36221">
        <w:rPr>
          <w:spacing w:val="-1"/>
        </w:rPr>
        <w:t>расположенно</w:t>
      </w:r>
      <w:r>
        <w:rPr>
          <w:spacing w:val="-1"/>
        </w:rPr>
        <w:t>го</w:t>
      </w:r>
      <w:r w:rsidRPr="00E36221">
        <w:rPr>
          <w:spacing w:val="-1"/>
        </w:rPr>
        <w:t xml:space="preserve"> по адресу: Республика Хакасия, г. </w:t>
      </w:r>
      <w:r>
        <w:rPr>
          <w:spacing w:val="-1"/>
        </w:rPr>
        <w:t>Абакан</w:t>
      </w:r>
      <w:r w:rsidRPr="00E36221">
        <w:rPr>
          <w:spacing w:val="-1"/>
        </w:rPr>
        <w:t xml:space="preserve">, ул. </w:t>
      </w:r>
      <w:r>
        <w:rPr>
          <w:spacing w:val="-1"/>
        </w:rPr>
        <w:t>Пушкина, 200</w:t>
      </w:r>
      <w:r w:rsidRPr="00E36221">
        <w:rPr>
          <w:spacing w:val="-1"/>
        </w:rPr>
        <w:t>.</w:t>
      </w:r>
    </w:p>
    <w:p w:rsidR="00C3379E" w:rsidRPr="00E36221" w:rsidRDefault="00C3379E" w:rsidP="00C3379E">
      <w:pPr>
        <w:keepNext/>
        <w:keepLines/>
        <w:shd w:val="clear" w:color="auto" w:fill="FFFFFF"/>
        <w:ind w:firstLine="540"/>
        <w:jc w:val="both"/>
        <w:rPr>
          <w:spacing w:val="-1"/>
        </w:rPr>
      </w:pPr>
      <w:r w:rsidRPr="00E36221">
        <w:rPr>
          <w:spacing w:val="-1"/>
          <w:u w:val="single"/>
        </w:rPr>
        <w:t>Сведения об организаторе торгов</w:t>
      </w:r>
      <w:r w:rsidRPr="00E36221">
        <w:rPr>
          <w:spacing w:val="-1"/>
        </w:rPr>
        <w:t xml:space="preserve">: </w:t>
      </w:r>
    </w:p>
    <w:p w:rsidR="00C3379E" w:rsidRPr="00E36221" w:rsidRDefault="00C3379E" w:rsidP="00C3379E">
      <w:pPr>
        <w:keepNext/>
        <w:keepLines/>
        <w:shd w:val="clear" w:color="auto" w:fill="FFFFFF"/>
        <w:jc w:val="both"/>
        <w:rPr>
          <w:spacing w:val="-1"/>
        </w:rPr>
      </w:pPr>
      <w:r w:rsidRPr="00E36221">
        <w:rPr>
          <w:spacing w:val="-1"/>
        </w:rPr>
        <w:t>Наименование: Государственное казенное учреждение Республики Хакасия «Фонд имущества», далее Фонд имущества Республики Хакасия.</w:t>
      </w:r>
    </w:p>
    <w:p w:rsidR="00C3379E" w:rsidRPr="00E36221" w:rsidRDefault="00C3379E" w:rsidP="00C3379E">
      <w:pPr>
        <w:keepNext/>
        <w:keepLines/>
        <w:shd w:val="clear" w:color="auto" w:fill="FFFFFF"/>
        <w:jc w:val="both"/>
        <w:rPr>
          <w:spacing w:val="-1"/>
        </w:rPr>
      </w:pPr>
      <w:r w:rsidRPr="00E36221">
        <w:rPr>
          <w:spacing w:val="-1"/>
        </w:rPr>
        <w:t xml:space="preserve">Юридический адрес: 655017 г. Абакан, улица Щетинкина, дом 18, </w:t>
      </w:r>
      <w:proofErr w:type="spellStart"/>
      <w:r w:rsidRPr="00E36221">
        <w:rPr>
          <w:spacing w:val="-1"/>
        </w:rPr>
        <w:t>каб</w:t>
      </w:r>
      <w:proofErr w:type="spellEnd"/>
      <w:r w:rsidRPr="00E36221">
        <w:rPr>
          <w:spacing w:val="-1"/>
        </w:rPr>
        <w:t>. 108.</w:t>
      </w:r>
    </w:p>
    <w:p w:rsidR="00C3379E" w:rsidRPr="00E36221" w:rsidRDefault="00C3379E" w:rsidP="00C3379E">
      <w:pPr>
        <w:keepNext/>
        <w:keepLines/>
        <w:shd w:val="clear" w:color="auto" w:fill="FFFFFF"/>
        <w:jc w:val="both"/>
        <w:rPr>
          <w:spacing w:val="-1"/>
        </w:rPr>
      </w:pPr>
      <w:r w:rsidRPr="00E36221">
        <w:rPr>
          <w:spacing w:val="-1"/>
        </w:rPr>
        <w:t xml:space="preserve">Почтовый адрес: 655017 г. Абакан, улица Щетинкина, дом 18, </w:t>
      </w:r>
      <w:proofErr w:type="spellStart"/>
      <w:r w:rsidRPr="00E36221">
        <w:rPr>
          <w:spacing w:val="-1"/>
        </w:rPr>
        <w:t>каб</w:t>
      </w:r>
      <w:proofErr w:type="spellEnd"/>
      <w:r w:rsidRPr="00E36221">
        <w:rPr>
          <w:spacing w:val="-1"/>
        </w:rPr>
        <w:t xml:space="preserve">. 108. </w:t>
      </w:r>
    </w:p>
    <w:p w:rsidR="00C3379E" w:rsidRPr="00E36221" w:rsidRDefault="00C3379E" w:rsidP="00C3379E">
      <w:pPr>
        <w:keepNext/>
        <w:keepLines/>
        <w:shd w:val="clear" w:color="auto" w:fill="FFFFFF"/>
        <w:ind w:firstLine="540"/>
        <w:jc w:val="both"/>
        <w:rPr>
          <w:spacing w:val="-1"/>
        </w:rPr>
      </w:pPr>
      <w:r w:rsidRPr="00E36221">
        <w:rPr>
          <w:spacing w:val="-1"/>
        </w:rPr>
        <w:t xml:space="preserve">Фактическое местонахождение: 655017, Республика Хакасия, </w:t>
      </w:r>
      <w:r w:rsidRPr="00E36221">
        <w:t xml:space="preserve">г. Абакан, улица </w:t>
      </w:r>
      <w:r w:rsidRPr="00E36221">
        <w:rPr>
          <w:spacing w:val="-1"/>
        </w:rPr>
        <w:t>Щетинкина, дом 18, к. 108.</w:t>
      </w:r>
    </w:p>
    <w:p w:rsidR="00C3379E" w:rsidRPr="00E36221" w:rsidRDefault="00C3379E" w:rsidP="00C3379E">
      <w:pPr>
        <w:keepNext/>
        <w:keepLines/>
        <w:shd w:val="clear" w:color="auto" w:fill="FFFFFF"/>
        <w:jc w:val="both"/>
        <w:rPr>
          <w:spacing w:val="-1"/>
        </w:rPr>
      </w:pPr>
      <w:r w:rsidRPr="00E36221">
        <w:rPr>
          <w:spacing w:val="-1"/>
        </w:rPr>
        <w:t xml:space="preserve">Адрес электронной почты: </w:t>
      </w:r>
      <w:hyperlink r:id="rId6" w:history="1">
        <w:r w:rsidRPr="00E36221">
          <w:rPr>
            <w:rStyle w:val="ac"/>
            <w:spacing w:val="-1"/>
            <w:lang w:val="en-US"/>
          </w:rPr>
          <w:t>fond</w:t>
        </w:r>
        <w:r w:rsidRPr="00E36221">
          <w:rPr>
            <w:rStyle w:val="ac"/>
            <w:spacing w:val="-1"/>
          </w:rPr>
          <w:t>.19@</w:t>
        </w:r>
        <w:r w:rsidRPr="00E36221">
          <w:rPr>
            <w:rStyle w:val="ac"/>
            <w:spacing w:val="-1"/>
            <w:lang w:val="en-US"/>
          </w:rPr>
          <w:t>mail</w:t>
        </w:r>
        <w:r w:rsidRPr="00E36221">
          <w:rPr>
            <w:rStyle w:val="ac"/>
            <w:spacing w:val="-1"/>
          </w:rPr>
          <w:t>.</w:t>
        </w:r>
        <w:proofErr w:type="spellStart"/>
        <w:r w:rsidRPr="00E36221">
          <w:rPr>
            <w:rStyle w:val="ac"/>
            <w:spacing w:val="-1"/>
            <w:lang w:val="en-US"/>
          </w:rPr>
          <w:t>ru</w:t>
        </w:r>
        <w:proofErr w:type="spellEnd"/>
      </w:hyperlink>
      <w:r w:rsidRPr="00E36221">
        <w:rPr>
          <w:rStyle w:val="ac"/>
          <w:spacing w:val="-1"/>
        </w:rPr>
        <w:t>;</w:t>
      </w:r>
      <w:r w:rsidRPr="00E36221">
        <w:rPr>
          <w:spacing w:val="-1"/>
        </w:rPr>
        <w:t xml:space="preserve"> Номер контактного телефона: (3902) 22-60-91.</w:t>
      </w:r>
    </w:p>
    <w:p w:rsidR="00C3379E" w:rsidRPr="00E36221" w:rsidRDefault="00C3379E" w:rsidP="00C3379E">
      <w:pPr>
        <w:pStyle w:val="ConsPlusNormal"/>
        <w:keepNext/>
        <w:keepLines/>
        <w:widowControl/>
        <w:ind w:firstLine="540"/>
        <w:jc w:val="both"/>
        <w:rPr>
          <w:rFonts w:ascii="Times New Roman" w:hAnsi="Times New Roman" w:cs="Times New Roman"/>
          <w:sz w:val="24"/>
          <w:szCs w:val="24"/>
        </w:rPr>
      </w:pPr>
      <w:r w:rsidRPr="00E36221">
        <w:rPr>
          <w:rFonts w:ascii="Times New Roman" w:hAnsi="Times New Roman" w:cs="Times New Roman"/>
          <w:sz w:val="24"/>
          <w:szCs w:val="24"/>
          <w:u w:val="single"/>
        </w:rPr>
        <w:t>Сведения об имуществе:</w:t>
      </w:r>
    </w:p>
    <w:p w:rsidR="00C3379E" w:rsidRPr="00E36221" w:rsidRDefault="00C3379E" w:rsidP="00C3379E">
      <w:pPr>
        <w:pStyle w:val="ConsPlusNormal"/>
        <w:keepNext/>
        <w:keepLines/>
        <w:widowControl/>
        <w:ind w:firstLine="0"/>
        <w:jc w:val="both"/>
        <w:rPr>
          <w:rFonts w:ascii="Times New Roman" w:hAnsi="Times New Roman" w:cs="Times New Roman"/>
          <w:sz w:val="24"/>
          <w:szCs w:val="24"/>
        </w:rPr>
      </w:pPr>
      <w:r w:rsidRPr="00E36221">
        <w:rPr>
          <w:rFonts w:ascii="Times New Roman" w:hAnsi="Times New Roman" w:cs="Times New Roman"/>
          <w:sz w:val="24"/>
          <w:szCs w:val="24"/>
        </w:rPr>
        <w:t xml:space="preserve">Наименование, описание, характеристика государственного имущества, права на которое передаются по договору (Таблица №1): </w:t>
      </w:r>
    </w:p>
    <w:p w:rsidR="00C3379E" w:rsidRPr="00E36221" w:rsidRDefault="00C3379E" w:rsidP="00C3379E">
      <w:pPr>
        <w:keepNext/>
        <w:keepLines/>
        <w:autoSpaceDE w:val="0"/>
        <w:autoSpaceDN w:val="0"/>
        <w:adjustRightInd w:val="0"/>
        <w:ind w:firstLine="540"/>
        <w:jc w:val="right"/>
        <w:rPr>
          <w:b/>
          <w:sz w:val="22"/>
          <w:szCs w:val="22"/>
          <w:u w:val="single"/>
        </w:rPr>
      </w:pPr>
      <w:r w:rsidRPr="00E36221">
        <w:rPr>
          <w:b/>
          <w:sz w:val="22"/>
          <w:szCs w:val="22"/>
          <w:u w:val="single"/>
        </w:rPr>
        <w:t>Таблица № 1</w:t>
      </w: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1276"/>
        <w:gridCol w:w="1593"/>
      </w:tblGrid>
      <w:tr w:rsidR="00C3379E" w:rsidRPr="00E36221" w:rsidTr="00C3379E">
        <w:trPr>
          <w:jc w:val="center"/>
        </w:trPr>
        <w:tc>
          <w:tcPr>
            <w:tcW w:w="562" w:type="dxa"/>
            <w:vAlign w:val="center"/>
          </w:tcPr>
          <w:p w:rsidR="00C3379E" w:rsidRPr="001335DE" w:rsidRDefault="00C3379E" w:rsidP="00C3379E">
            <w:pPr>
              <w:keepNext/>
              <w:keepLines/>
              <w:ind w:left="-113" w:right="-108"/>
              <w:jc w:val="center"/>
              <w:rPr>
                <w:b/>
                <w:sz w:val="20"/>
                <w:szCs w:val="20"/>
              </w:rPr>
            </w:pPr>
            <w:r w:rsidRPr="001335DE">
              <w:rPr>
                <w:b/>
                <w:sz w:val="20"/>
                <w:szCs w:val="20"/>
              </w:rPr>
              <w:t>№</w:t>
            </w:r>
          </w:p>
          <w:p w:rsidR="00C3379E" w:rsidRPr="001335DE" w:rsidRDefault="00C3379E" w:rsidP="00C3379E">
            <w:pPr>
              <w:keepNext/>
              <w:keepLines/>
              <w:ind w:left="-113" w:right="-108"/>
              <w:jc w:val="center"/>
              <w:rPr>
                <w:b/>
                <w:sz w:val="20"/>
                <w:szCs w:val="20"/>
              </w:rPr>
            </w:pPr>
            <w:r>
              <w:rPr>
                <w:b/>
                <w:sz w:val="20"/>
                <w:szCs w:val="20"/>
              </w:rPr>
              <w:t>Л</w:t>
            </w:r>
            <w:r w:rsidRPr="001335DE">
              <w:rPr>
                <w:b/>
                <w:sz w:val="20"/>
                <w:szCs w:val="20"/>
              </w:rPr>
              <w:t>ота</w:t>
            </w:r>
          </w:p>
        </w:tc>
        <w:tc>
          <w:tcPr>
            <w:tcW w:w="4678" w:type="dxa"/>
            <w:vAlign w:val="center"/>
          </w:tcPr>
          <w:p w:rsidR="00C3379E" w:rsidRPr="00C41122" w:rsidRDefault="00C3379E" w:rsidP="00C3379E">
            <w:pPr>
              <w:keepNext/>
              <w:keepLines/>
              <w:jc w:val="center"/>
              <w:rPr>
                <w:b/>
                <w:sz w:val="20"/>
                <w:szCs w:val="20"/>
              </w:rPr>
            </w:pPr>
            <w:r w:rsidRPr="00C41122">
              <w:rPr>
                <w:b/>
                <w:sz w:val="20"/>
                <w:szCs w:val="20"/>
              </w:rPr>
              <w:t>Наименование</w:t>
            </w:r>
          </w:p>
        </w:tc>
        <w:tc>
          <w:tcPr>
            <w:tcW w:w="1276" w:type="dxa"/>
            <w:vAlign w:val="center"/>
          </w:tcPr>
          <w:p w:rsidR="00C3379E" w:rsidRPr="00C41122" w:rsidRDefault="00C3379E" w:rsidP="00C3379E">
            <w:pPr>
              <w:keepNext/>
              <w:keepLines/>
              <w:jc w:val="center"/>
              <w:rPr>
                <w:b/>
                <w:sz w:val="20"/>
                <w:szCs w:val="20"/>
              </w:rPr>
            </w:pPr>
            <w:r w:rsidRPr="00C41122">
              <w:rPr>
                <w:b/>
                <w:sz w:val="20"/>
                <w:szCs w:val="20"/>
              </w:rPr>
              <w:t xml:space="preserve">Площадь, </w:t>
            </w:r>
          </w:p>
          <w:p w:rsidR="00C3379E" w:rsidRPr="00C41122" w:rsidRDefault="00C3379E" w:rsidP="00C3379E">
            <w:pPr>
              <w:keepNext/>
              <w:keepLines/>
              <w:jc w:val="center"/>
              <w:rPr>
                <w:b/>
                <w:sz w:val="20"/>
                <w:szCs w:val="20"/>
              </w:rPr>
            </w:pPr>
            <w:proofErr w:type="spellStart"/>
            <w:r w:rsidRPr="00C41122">
              <w:rPr>
                <w:b/>
                <w:sz w:val="20"/>
                <w:szCs w:val="20"/>
              </w:rPr>
              <w:t>кв.м</w:t>
            </w:r>
            <w:proofErr w:type="spellEnd"/>
          </w:p>
        </w:tc>
        <w:tc>
          <w:tcPr>
            <w:tcW w:w="1593" w:type="dxa"/>
            <w:vAlign w:val="center"/>
          </w:tcPr>
          <w:p w:rsidR="00C3379E" w:rsidRPr="00C41122" w:rsidRDefault="00C3379E" w:rsidP="00C3379E">
            <w:pPr>
              <w:keepNext/>
              <w:keepLines/>
              <w:jc w:val="center"/>
              <w:rPr>
                <w:b/>
                <w:sz w:val="20"/>
                <w:szCs w:val="20"/>
              </w:rPr>
            </w:pPr>
            <w:r w:rsidRPr="00C41122">
              <w:rPr>
                <w:b/>
                <w:sz w:val="20"/>
                <w:szCs w:val="20"/>
              </w:rPr>
              <w:t>Допустимое использование</w:t>
            </w:r>
          </w:p>
        </w:tc>
      </w:tr>
      <w:tr w:rsidR="00C3379E" w:rsidRPr="00E36221" w:rsidTr="00C3379E">
        <w:trPr>
          <w:trHeight w:val="1125"/>
          <w:jc w:val="center"/>
        </w:trPr>
        <w:tc>
          <w:tcPr>
            <w:tcW w:w="562" w:type="dxa"/>
            <w:vAlign w:val="center"/>
          </w:tcPr>
          <w:p w:rsidR="00C3379E" w:rsidRPr="001335DE" w:rsidRDefault="00C3379E" w:rsidP="00C3379E">
            <w:pPr>
              <w:keepNext/>
              <w:keepLines/>
              <w:ind w:left="-113" w:right="-108"/>
              <w:jc w:val="center"/>
              <w:rPr>
                <w:b/>
                <w:sz w:val="20"/>
                <w:szCs w:val="20"/>
              </w:rPr>
            </w:pPr>
            <w:r w:rsidRPr="001335DE">
              <w:rPr>
                <w:b/>
                <w:sz w:val="20"/>
                <w:szCs w:val="20"/>
              </w:rPr>
              <w:t>1</w:t>
            </w:r>
          </w:p>
        </w:tc>
        <w:tc>
          <w:tcPr>
            <w:tcW w:w="4678" w:type="dxa"/>
            <w:vAlign w:val="center"/>
          </w:tcPr>
          <w:p w:rsidR="00C3379E" w:rsidRPr="00E36221" w:rsidRDefault="00C3379E" w:rsidP="00C3379E">
            <w:pPr>
              <w:keepNext/>
              <w:keepLines/>
              <w:shd w:val="clear" w:color="auto" w:fill="FFFFFF"/>
              <w:ind w:firstLine="28"/>
              <w:rPr>
                <w:sz w:val="20"/>
                <w:szCs w:val="20"/>
              </w:rPr>
            </w:pPr>
            <w:r>
              <w:rPr>
                <w:sz w:val="20"/>
                <w:szCs w:val="20"/>
              </w:rPr>
              <w:t xml:space="preserve"> </w:t>
            </w:r>
            <w:r w:rsidRPr="002F2088">
              <w:rPr>
                <w:sz w:val="20"/>
                <w:szCs w:val="20"/>
              </w:rPr>
              <w:t>Сооружение некапитального характера(площадка),</w:t>
            </w:r>
            <w:r>
              <w:rPr>
                <w:sz w:val="20"/>
                <w:szCs w:val="20"/>
              </w:rPr>
              <w:t xml:space="preserve"> </w:t>
            </w:r>
            <w:r w:rsidRPr="002F2088">
              <w:rPr>
                <w:sz w:val="20"/>
                <w:szCs w:val="20"/>
              </w:rPr>
              <w:t xml:space="preserve">расположенное по адресу: </w:t>
            </w:r>
            <w:r w:rsidRPr="002F2088">
              <w:rPr>
                <w:spacing w:val="-1"/>
                <w:sz w:val="20"/>
                <w:szCs w:val="20"/>
              </w:rPr>
              <w:t>Республика Хакасия, г. Абакан, ул. Пушкина, 200</w:t>
            </w:r>
            <w:r>
              <w:rPr>
                <w:spacing w:val="-1"/>
                <w:sz w:val="20"/>
                <w:szCs w:val="20"/>
              </w:rPr>
              <w:t>, на центральном входе в зоопарк, возле здания «</w:t>
            </w:r>
            <w:proofErr w:type="spellStart"/>
            <w:r>
              <w:rPr>
                <w:spacing w:val="-1"/>
                <w:sz w:val="20"/>
                <w:szCs w:val="20"/>
              </w:rPr>
              <w:t>Экзотеррариум</w:t>
            </w:r>
            <w:proofErr w:type="spellEnd"/>
            <w:r>
              <w:rPr>
                <w:spacing w:val="-1"/>
                <w:sz w:val="20"/>
                <w:szCs w:val="20"/>
              </w:rPr>
              <w:t>»</w:t>
            </w:r>
            <w:r w:rsidRPr="002F2088">
              <w:rPr>
                <w:sz w:val="20"/>
                <w:szCs w:val="20"/>
              </w:rPr>
              <w:t xml:space="preserve"> </w:t>
            </w:r>
          </w:p>
        </w:tc>
        <w:tc>
          <w:tcPr>
            <w:tcW w:w="1276" w:type="dxa"/>
            <w:vAlign w:val="center"/>
          </w:tcPr>
          <w:p w:rsidR="00C3379E" w:rsidRPr="00E36221" w:rsidRDefault="00C3379E" w:rsidP="00C3379E">
            <w:pPr>
              <w:keepNext/>
              <w:keepLines/>
              <w:ind w:firstLine="27"/>
              <w:jc w:val="center"/>
              <w:rPr>
                <w:sz w:val="20"/>
                <w:szCs w:val="20"/>
              </w:rPr>
            </w:pPr>
            <w:r>
              <w:rPr>
                <w:sz w:val="20"/>
                <w:szCs w:val="20"/>
              </w:rPr>
              <w:t>9</w:t>
            </w:r>
            <w:r w:rsidRPr="00E36221">
              <w:rPr>
                <w:sz w:val="20"/>
                <w:szCs w:val="20"/>
              </w:rPr>
              <w:t xml:space="preserve"> </w:t>
            </w:r>
            <w:proofErr w:type="spellStart"/>
            <w:r w:rsidRPr="00E36221">
              <w:rPr>
                <w:sz w:val="20"/>
                <w:szCs w:val="20"/>
              </w:rPr>
              <w:t>кв.м</w:t>
            </w:r>
            <w:proofErr w:type="spellEnd"/>
            <w:r w:rsidRPr="00E36221">
              <w:rPr>
                <w:sz w:val="20"/>
                <w:szCs w:val="20"/>
              </w:rPr>
              <w:t>.</w:t>
            </w:r>
          </w:p>
        </w:tc>
        <w:tc>
          <w:tcPr>
            <w:tcW w:w="1593" w:type="dxa"/>
            <w:vAlign w:val="center"/>
          </w:tcPr>
          <w:p w:rsidR="00C3379E" w:rsidRPr="00E36221" w:rsidRDefault="00C3379E" w:rsidP="00C3379E">
            <w:pPr>
              <w:keepNext/>
              <w:keepLines/>
              <w:ind w:firstLine="27"/>
              <w:jc w:val="center"/>
              <w:rPr>
                <w:sz w:val="20"/>
                <w:szCs w:val="20"/>
              </w:rPr>
            </w:pPr>
            <w:r>
              <w:rPr>
                <w:sz w:val="20"/>
                <w:szCs w:val="20"/>
              </w:rPr>
              <w:t>Коммерческое использование</w:t>
            </w:r>
          </w:p>
        </w:tc>
      </w:tr>
      <w:tr w:rsidR="00C3379E" w:rsidRPr="00E36221" w:rsidTr="00C3379E">
        <w:trPr>
          <w:trHeight w:val="1172"/>
          <w:jc w:val="center"/>
        </w:trPr>
        <w:tc>
          <w:tcPr>
            <w:tcW w:w="562" w:type="dxa"/>
            <w:vAlign w:val="center"/>
          </w:tcPr>
          <w:p w:rsidR="00C3379E" w:rsidRPr="001335DE" w:rsidRDefault="00C3379E" w:rsidP="00C3379E">
            <w:pPr>
              <w:keepNext/>
              <w:keepLines/>
              <w:ind w:left="-113" w:right="-108"/>
              <w:jc w:val="center"/>
              <w:rPr>
                <w:b/>
                <w:sz w:val="20"/>
                <w:szCs w:val="20"/>
              </w:rPr>
            </w:pPr>
            <w:r w:rsidRPr="001335DE">
              <w:rPr>
                <w:b/>
                <w:sz w:val="20"/>
                <w:szCs w:val="20"/>
              </w:rPr>
              <w:t>2</w:t>
            </w:r>
          </w:p>
        </w:tc>
        <w:tc>
          <w:tcPr>
            <w:tcW w:w="4678" w:type="dxa"/>
            <w:vAlign w:val="center"/>
          </w:tcPr>
          <w:p w:rsidR="00C3379E" w:rsidRPr="00E36221" w:rsidRDefault="00C3379E" w:rsidP="00C3379E">
            <w:pPr>
              <w:keepNext/>
              <w:keepLines/>
              <w:ind w:firstLine="27"/>
              <w:rPr>
                <w:sz w:val="20"/>
                <w:szCs w:val="20"/>
              </w:rPr>
            </w:pPr>
            <w:r w:rsidRPr="002F2088">
              <w:rPr>
                <w:sz w:val="20"/>
                <w:szCs w:val="20"/>
              </w:rPr>
              <w:t>Сооружение некапитального характера</w:t>
            </w:r>
            <w:r>
              <w:rPr>
                <w:sz w:val="20"/>
                <w:szCs w:val="20"/>
              </w:rPr>
              <w:t xml:space="preserve"> (площадка), </w:t>
            </w:r>
            <w:r w:rsidRPr="002F2088">
              <w:rPr>
                <w:sz w:val="20"/>
                <w:szCs w:val="20"/>
              </w:rPr>
              <w:t xml:space="preserve">расположенное по адресу: </w:t>
            </w:r>
            <w:r w:rsidRPr="002F2088">
              <w:rPr>
                <w:spacing w:val="-1"/>
                <w:sz w:val="20"/>
                <w:szCs w:val="20"/>
              </w:rPr>
              <w:t>Республика Хакасия, г. Абакан, ул. Пушкина, 200</w:t>
            </w:r>
            <w:r>
              <w:rPr>
                <w:spacing w:val="-1"/>
                <w:sz w:val="20"/>
                <w:szCs w:val="20"/>
              </w:rPr>
              <w:t>, в районе центрального входа на территории, предназначенной для массовых мероприятий, рядом с вольером для водоплавающих</w:t>
            </w:r>
          </w:p>
        </w:tc>
        <w:tc>
          <w:tcPr>
            <w:tcW w:w="1276" w:type="dxa"/>
            <w:vAlign w:val="center"/>
          </w:tcPr>
          <w:p w:rsidR="00C3379E" w:rsidRPr="00E36221" w:rsidRDefault="00C3379E" w:rsidP="00C3379E">
            <w:pPr>
              <w:keepNext/>
              <w:keepLines/>
              <w:ind w:firstLine="27"/>
              <w:jc w:val="center"/>
              <w:rPr>
                <w:sz w:val="20"/>
                <w:szCs w:val="20"/>
              </w:rPr>
            </w:pPr>
            <w:r>
              <w:rPr>
                <w:sz w:val="20"/>
                <w:szCs w:val="20"/>
              </w:rPr>
              <w:t xml:space="preserve">9 </w:t>
            </w:r>
            <w:proofErr w:type="spellStart"/>
            <w:r>
              <w:rPr>
                <w:sz w:val="20"/>
                <w:szCs w:val="20"/>
              </w:rPr>
              <w:t>кв.м</w:t>
            </w:r>
            <w:proofErr w:type="spellEnd"/>
            <w:r>
              <w:rPr>
                <w:sz w:val="20"/>
                <w:szCs w:val="20"/>
              </w:rPr>
              <w:t>.</w:t>
            </w:r>
          </w:p>
        </w:tc>
        <w:tc>
          <w:tcPr>
            <w:tcW w:w="1593" w:type="dxa"/>
            <w:vAlign w:val="center"/>
          </w:tcPr>
          <w:p w:rsidR="00C3379E" w:rsidRPr="00E36221" w:rsidRDefault="00C3379E" w:rsidP="00C3379E">
            <w:pPr>
              <w:keepNext/>
              <w:keepLines/>
              <w:ind w:firstLine="27"/>
              <w:jc w:val="center"/>
              <w:rPr>
                <w:sz w:val="20"/>
                <w:szCs w:val="20"/>
              </w:rPr>
            </w:pPr>
            <w:r>
              <w:rPr>
                <w:sz w:val="20"/>
                <w:szCs w:val="20"/>
              </w:rPr>
              <w:t>Коммерческое использование</w:t>
            </w:r>
          </w:p>
        </w:tc>
      </w:tr>
      <w:tr w:rsidR="00C3379E" w:rsidRPr="00E36221" w:rsidTr="00C3379E">
        <w:trPr>
          <w:trHeight w:val="1172"/>
          <w:jc w:val="center"/>
        </w:trPr>
        <w:tc>
          <w:tcPr>
            <w:tcW w:w="562" w:type="dxa"/>
            <w:vAlign w:val="center"/>
          </w:tcPr>
          <w:p w:rsidR="00C3379E" w:rsidRPr="001335DE" w:rsidRDefault="00C3379E" w:rsidP="00C3379E">
            <w:pPr>
              <w:keepNext/>
              <w:keepLines/>
              <w:ind w:left="-113" w:right="-108"/>
              <w:jc w:val="center"/>
              <w:rPr>
                <w:b/>
                <w:sz w:val="20"/>
                <w:szCs w:val="20"/>
              </w:rPr>
            </w:pPr>
            <w:r w:rsidRPr="001335DE">
              <w:rPr>
                <w:b/>
                <w:sz w:val="20"/>
                <w:szCs w:val="20"/>
              </w:rPr>
              <w:t>3</w:t>
            </w:r>
          </w:p>
        </w:tc>
        <w:tc>
          <w:tcPr>
            <w:tcW w:w="4678" w:type="dxa"/>
            <w:vAlign w:val="center"/>
          </w:tcPr>
          <w:p w:rsidR="00C3379E" w:rsidRPr="00E36221" w:rsidRDefault="00C3379E" w:rsidP="00C3379E">
            <w:pPr>
              <w:keepNext/>
              <w:keepLines/>
              <w:ind w:firstLine="27"/>
              <w:rPr>
                <w:sz w:val="20"/>
                <w:szCs w:val="20"/>
              </w:rPr>
            </w:pPr>
            <w:r w:rsidRPr="002F2088">
              <w:rPr>
                <w:sz w:val="20"/>
                <w:szCs w:val="20"/>
              </w:rPr>
              <w:t xml:space="preserve">Сооружение некапитального характера(площадка), расположенное по адресу: </w:t>
            </w:r>
            <w:r w:rsidRPr="002F2088">
              <w:rPr>
                <w:spacing w:val="-1"/>
                <w:sz w:val="20"/>
                <w:szCs w:val="20"/>
              </w:rPr>
              <w:t>Республика Хакасия, г. Абакан, ул. Пушкина, 200</w:t>
            </w:r>
            <w:r>
              <w:rPr>
                <w:spacing w:val="-1"/>
                <w:sz w:val="20"/>
                <w:szCs w:val="20"/>
              </w:rPr>
              <w:t>, у входа на территорию детского зоопарка, напротив вольера для содержания пони</w:t>
            </w:r>
          </w:p>
        </w:tc>
        <w:tc>
          <w:tcPr>
            <w:tcW w:w="1276" w:type="dxa"/>
            <w:vAlign w:val="center"/>
          </w:tcPr>
          <w:p w:rsidR="00C3379E" w:rsidRPr="00E36221" w:rsidRDefault="00C3379E" w:rsidP="00C3379E">
            <w:pPr>
              <w:keepNext/>
              <w:keepLines/>
              <w:ind w:firstLine="27"/>
              <w:jc w:val="center"/>
              <w:rPr>
                <w:sz w:val="20"/>
                <w:szCs w:val="20"/>
              </w:rPr>
            </w:pPr>
            <w:r>
              <w:rPr>
                <w:sz w:val="20"/>
                <w:szCs w:val="20"/>
              </w:rPr>
              <w:t xml:space="preserve">12 </w:t>
            </w:r>
            <w:proofErr w:type="spellStart"/>
            <w:r>
              <w:rPr>
                <w:sz w:val="20"/>
                <w:szCs w:val="20"/>
              </w:rPr>
              <w:t>кв.м</w:t>
            </w:r>
            <w:proofErr w:type="spellEnd"/>
            <w:r>
              <w:rPr>
                <w:sz w:val="20"/>
                <w:szCs w:val="20"/>
              </w:rPr>
              <w:t>.</w:t>
            </w:r>
          </w:p>
        </w:tc>
        <w:tc>
          <w:tcPr>
            <w:tcW w:w="1593" w:type="dxa"/>
            <w:vAlign w:val="center"/>
          </w:tcPr>
          <w:p w:rsidR="00C3379E" w:rsidRPr="00E36221" w:rsidRDefault="00C3379E" w:rsidP="00C3379E">
            <w:pPr>
              <w:keepNext/>
              <w:keepLines/>
              <w:ind w:firstLine="27"/>
              <w:jc w:val="center"/>
              <w:rPr>
                <w:sz w:val="20"/>
                <w:szCs w:val="20"/>
              </w:rPr>
            </w:pPr>
            <w:r>
              <w:rPr>
                <w:sz w:val="20"/>
                <w:szCs w:val="20"/>
              </w:rPr>
              <w:t>Коммерческое использование</w:t>
            </w:r>
          </w:p>
        </w:tc>
      </w:tr>
    </w:tbl>
    <w:p w:rsidR="00C3379E" w:rsidRPr="00E36221" w:rsidRDefault="00C3379E" w:rsidP="00C3379E">
      <w:pPr>
        <w:pStyle w:val="ConsPlusNormal"/>
        <w:keepNext/>
        <w:keepLines/>
        <w:widowControl/>
        <w:ind w:firstLine="709"/>
        <w:jc w:val="both"/>
        <w:rPr>
          <w:rFonts w:ascii="Times New Roman" w:hAnsi="Times New Roman" w:cs="Times New Roman"/>
          <w:sz w:val="22"/>
          <w:szCs w:val="22"/>
          <w:u w:val="single"/>
        </w:rPr>
      </w:pPr>
    </w:p>
    <w:p w:rsidR="00C3379E" w:rsidRPr="00E36221" w:rsidRDefault="00C3379E" w:rsidP="00C3379E">
      <w:pPr>
        <w:pStyle w:val="ConsPlu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Техническое состояние</w:t>
      </w:r>
      <w:r w:rsidRPr="00E36221">
        <w:rPr>
          <w:rFonts w:ascii="Times New Roman" w:hAnsi="Times New Roman" w:cs="Times New Roman"/>
          <w:sz w:val="24"/>
          <w:szCs w:val="24"/>
        </w:rPr>
        <w:t>: удовлетворительное.</w:t>
      </w:r>
    </w:p>
    <w:p w:rsidR="00C3379E" w:rsidRPr="00E36221" w:rsidRDefault="00C3379E" w:rsidP="00C3379E">
      <w:pPr>
        <w:keepNext/>
        <w:keepLines/>
        <w:shd w:val="clear" w:color="auto" w:fill="FFFFFF"/>
        <w:ind w:firstLine="709"/>
        <w:jc w:val="both"/>
        <w:rPr>
          <w:spacing w:val="-1"/>
        </w:rPr>
      </w:pPr>
      <w:r w:rsidRPr="00E36221">
        <w:t xml:space="preserve">Место расположения: </w:t>
      </w:r>
      <w:r w:rsidRPr="00E36221">
        <w:rPr>
          <w:spacing w:val="-1"/>
        </w:rPr>
        <w:t xml:space="preserve">Республика Хакасия, г. </w:t>
      </w:r>
      <w:r>
        <w:rPr>
          <w:spacing w:val="-1"/>
        </w:rPr>
        <w:t>Абакан, ул. Пушкина, 200</w:t>
      </w:r>
    </w:p>
    <w:p w:rsidR="00C3379E" w:rsidRPr="00E36221" w:rsidRDefault="00C3379E" w:rsidP="00C3379E">
      <w:pPr>
        <w:pStyle w:val="ConsPlu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Целевое назначение </w:t>
      </w:r>
      <w:r w:rsidRPr="00E36221">
        <w:rPr>
          <w:rFonts w:ascii="Times New Roman" w:hAnsi="Times New Roman" w:cs="Times New Roman"/>
          <w:sz w:val="24"/>
          <w:szCs w:val="24"/>
        </w:rPr>
        <w:t xml:space="preserve">имущества, передаваемого в аренду: для </w:t>
      </w:r>
      <w:r>
        <w:rPr>
          <w:rFonts w:ascii="Times New Roman" w:hAnsi="Times New Roman" w:cs="Times New Roman"/>
          <w:sz w:val="24"/>
          <w:szCs w:val="24"/>
        </w:rPr>
        <w:t>коммерческого использования</w:t>
      </w:r>
    </w:p>
    <w:p w:rsidR="00C3379E" w:rsidRPr="00E36221" w:rsidRDefault="00C3379E" w:rsidP="00C3379E">
      <w:pPr>
        <w:pStyle w:val="ConsPlusNormal"/>
        <w:keepNext/>
        <w:keepLines/>
        <w:widowControl/>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Начальная (минимальная) ставка арендной платы за 1 кв. м в месяц (Таблица № 2). </w:t>
      </w:r>
    </w:p>
    <w:p w:rsidR="00C3379E" w:rsidRPr="00E36221" w:rsidRDefault="00C3379E" w:rsidP="00C3379E">
      <w:pPr>
        <w:pStyle w:val="ConsPlusNormal"/>
        <w:keepNext/>
        <w:keepLines/>
        <w:widowControl/>
        <w:ind w:firstLine="709"/>
        <w:jc w:val="both"/>
        <w:rPr>
          <w:rFonts w:ascii="Times New Roman" w:hAnsi="Times New Roman" w:cs="Times New Roman"/>
          <w:sz w:val="24"/>
          <w:szCs w:val="24"/>
        </w:rPr>
      </w:pPr>
      <w:r w:rsidRPr="00E36221">
        <w:rPr>
          <w:rFonts w:ascii="Times New Roman" w:hAnsi="Times New Roman" w:cs="Times New Roman"/>
          <w:sz w:val="24"/>
          <w:szCs w:val="24"/>
        </w:rPr>
        <w:t>Основан</w:t>
      </w:r>
      <w:r>
        <w:rPr>
          <w:rFonts w:ascii="Times New Roman" w:hAnsi="Times New Roman" w:cs="Times New Roman"/>
          <w:sz w:val="24"/>
          <w:szCs w:val="24"/>
        </w:rPr>
        <w:t xml:space="preserve">ие определения рыночной стоимости </w:t>
      </w:r>
      <w:r w:rsidRPr="00E36221">
        <w:rPr>
          <w:rFonts w:ascii="Times New Roman" w:hAnsi="Times New Roman" w:cs="Times New Roman"/>
          <w:sz w:val="24"/>
          <w:szCs w:val="24"/>
        </w:rPr>
        <w:t>арендной платы</w:t>
      </w:r>
      <w:r>
        <w:rPr>
          <w:rFonts w:ascii="Times New Roman" w:hAnsi="Times New Roman" w:cs="Times New Roman"/>
          <w:sz w:val="24"/>
          <w:szCs w:val="24"/>
        </w:rPr>
        <w:t xml:space="preserve">: </w:t>
      </w:r>
      <w:r w:rsidRPr="00E36221">
        <w:rPr>
          <w:rFonts w:ascii="Times New Roman" w:hAnsi="Times New Roman" w:cs="Times New Roman"/>
          <w:sz w:val="24"/>
          <w:szCs w:val="24"/>
        </w:rPr>
        <w:t>(Таблиц</w:t>
      </w:r>
      <w:r>
        <w:rPr>
          <w:rFonts w:ascii="Times New Roman" w:hAnsi="Times New Roman" w:cs="Times New Roman"/>
          <w:sz w:val="24"/>
          <w:szCs w:val="24"/>
        </w:rPr>
        <w:t>а</w:t>
      </w:r>
      <w:r w:rsidRPr="00E36221">
        <w:rPr>
          <w:rFonts w:ascii="Times New Roman" w:hAnsi="Times New Roman" w:cs="Times New Roman"/>
          <w:sz w:val="24"/>
          <w:szCs w:val="24"/>
        </w:rPr>
        <w:t xml:space="preserve"> № 2).  </w:t>
      </w:r>
    </w:p>
    <w:p w:rsidR="00C3379E" w:rsidRPr="00E36221" w:rsidRDefault="00C3379E" w:rsidP="00C3379E">
      <w:pPr>
        <w:pStyle w:val="ConsPlusNormal"/>
        <w:keepNext/>
        <w:keepLines/>
        <w:widowControl/>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Начальная (минимальная) цена за договор в месяц: (Таблица № 2). </w:t>
      </w:r>
    </w:p>
    <w:p w:rsidR="00C3379E" w:rsidRPr="00E36221" w:rsidRDefault="00C3379E" w:rsidP="00C3379E">
      <w:pPr>
        <w:pStyle w:val="ConsPlusNormal"/>
        <w:keepNext/>
        <w:keepLines/>
        <w:widowControl/>
        <w:ind w:firstLine="708"/>
        <w:jc w:val="both"/>
        <w:rPr>
          <w:rFonts w:ascii="Times New Roman" w:hAnsi="Times New Roman" w:cs="Times New Roman"/>
          <w:sz w:val="24"/>
          <w:szCs w:val="24"/>
        </w:rPr>
      </w:pPr>
      <w:r w:rsidRPr="00E36221">
        <w:rPr>
          <w:rFonts w:ascii="Times New Roman" w:hAnsi="Times New Roman" w:cs="Times New Roman"/>
          <w:sz w:val="24"/>
          <w:szCs w:val="24"/>
        </w:rPr>
        <w:t xml:space="preserve">Срок действия договора аренды указан в Таблице № 2. </w:t>
      </w:r>
    </w:p>
    <w:p w:rsidR="00C3379E" w:rsidRDefault="00C3379E" w:rsidP="00C3379E">
      <w:pPr>
        <w:pStyle w:val="ConsPlusNormal"/>
        <w:widowControl/>
        <w:ind w:right="-143" w:firstLine="709"/>
        <w:rPr>
          <w:rFonts w:ascii="Times New Roman" w:hAnsi="Times New Roman" w:cs="Times New Roman"/>
          <w:sz w:val="24"/>
          <w:szCs w:val="24"/>
        </w:rPr>
      </w:pPr>
      <w:r w:rsidRPr="00E36221">
        <w:rPr>
          <w:rFonts w:ascii="Times New Roman" w:hAnsi="Times New Roman" w:cs="Times New Roman"/>
          <w:sz w:val="24"/>
          <w:szCs w:val="24"/>
        </w:rPr>
        <w:t xml:space="preserve">Задаток: размер задатка установлен в Таблице № 2. </w:t>
      </w:r>
    </w:p>
    <w:p w:rsidR="00C3379E" w:rsidRPr="00E36221" w:rsidRDefault="00C3379E" w:rsidP="00C3379E">
      <w:pPr>
        <w:pStyle w:val="ConsPlusNormal"/>
        <w:widowControl/>
        <w:ind w:right="-143" w:firstLine="709"/>
        <w:rPr>
          <w:rFonts w:ascii="Times New Roman" w:hAnsi="Times New Roman" w:cs="Times New Roman"/>
          <w:b/>
          <w:sz w:val="24"/>
          <w:szCs w:val="24"/>
          <w:u w:val="single"/>
        </w:rPr>
      </w:pPr>
    </w:p>
    <w:p w:rsidR="00C3379E" w:rsidRDefault="00C3379E" w:rsidP="00C3379E">
      <w:pPr>
        <w:pStyle w:val="ConsPlusNormal"/>
        <w:keepNext/>
        <w:keepLines/>
        <w:widowControl/>
        <w:ind w:firstLine="540"/>
        <w:jc w:val="both"/>
        <w:rPr>
          <w:rFonts w:ascii="Times New Roman" w:hAnsi="Times New Roman" w:cs="Times New Roman"/>
          <w:b/>
          <w:sz w:val="22"/>
          <w:szCs w:val="22"/>
          <w:u w:val="single"/>
        </w:rPr>
        <w:sectPr w:rsidR="00C3379E" w:rsidSect="00C3379E">
          <w:pgSz w:w="11906" w:h="16838"/>
          <w:pgMar w:top="1134" w:right="567" w:bottom="1134" w:left="1701" w:header="709" w:footer="907" w:gutter="0"/>
          <w:cols w:space="708"/>
          <w:docGrid w:linePitch="360"/>
        </w:sectPr>
      </w:pPr>
    </w:p>
    <w:p w:rsidR="00C3379E" w:rsidRPr="00E36221" w:rsidRDefault="00C3379E" w:rsidP="00C3379E">
      <w:pPr>
        <w:pStyle w:val="ConsPlusNormal"/>
        <w:keepNext/>
        <w:keepLines/>
        <w:widowControl/>
        <w:ind w:firstLine="540"/>
        <w:jc w:val="both"/>
        <w:rPr>
          <w:rFonts w:ascii="Times New Roman" w:hAnsi="Times New Roman" w:cs="Times New Roman"/>
          <w:b/>
          <w:sz w:val="22"/>
          <w:szCs w:val="22"/>
          <w:u w:val="single"/>
        </w:rPr>
      </w:pPr>
      <w:r w:rsidRPr="00E36221">
        <w:rPr>
          <w:rFonts w:ascii="Times New Roman" w:hAnsi="Times New Roman" w:cs="Times New Roman"/>
          <w:b/>
          <w:sz w:val="22"/>
          <w:szCs w:val="22"/>
          <w:u w:val="single"/>
        </w:rPr>
        <w:lastRenderedPageBreak/>
        <w:t>Таблица № 2</w:t>
      </w:r>
    </w:p>
    <w:p w:rsidR="00C3379E" w:rsidRDefault="00C3379E" w:rsidP="00C3379E">
      <w:pPr>
        <w:pStyle w:val="ConsPlusNormal"/>
        <w:keepNext/>
        <w:keepLines/>
        <w:widowControl/>
        <w:ind w:firstLine="540"/>
        <w:jc w:val="both"/>
        <w:rPr>
          <w:rFonts w:ascii="Times New Roman" w:hAnsi="Times New Roman" w:cs="Times New Roman"/>
          <w:b/>
          <w:sz w:val="22"/>
          <w:szCs w:val="22"/>
          <w:u w:val="single"/>
        </w:rPr>
      </w:pPr>
    </w:p>
    <w:tbl>
      <w:tblPr>
        <w:tblW w:w="14635" w:type="dxa"/>
        <w:jc w:val="center"/>
        <w:tblLayout w:type="fixed"/>
        <w:tblLook w:val="0000" w:firstRow="0" w:lastRow="0" w:firstColumn="0" w:lastColumn="0" w:noHBand="0" w:noVBand="0"/>
      </w:tblPr>
      <w:tblGrid>
        <w:gridCol w:w="710"/>
        <w:gridCol w:w="2687"/>
        <w:gridCol w:w="993"/>
        <w:gridCol w:w="1842"/>
        <w:gridCol w:w="3686"/>
        <w:gridCol w:w="1701"/>
        <w:gridCol w:w="1843"/>
        <w:gridCol w:w="1173"/>
      </w:tblGrid>
      <w:tr w:rsidR="00C3379E" w:rsidRPr="00E26CCE" w:rsidTr="00C3379E">
        <w:trPr>
          <w:jc w:val="center"/>
        </w:trPr>
        <w:tc>
          <w:tcPr>
            <w:tcW w:w="710"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tabs>
                <w:tab w:val="left" w:pos="0"/>
              </w:tabs>
              <w:ind w:left="-255" w:right="-102"/>
              <w:jc w:val="center"/>
              <w:rPr>
                <w:b/>
                <w:sz w:val="20"/>
                <w:szCs w:val="20"/>
              </w:rPr>
            </w:pPr>
            <w:r w:rsidRPr="00E26CCE">
              <w:rPr>
                <w:b/>
                <w:sz w:val="20"/>
                <w:szCs w:val="20"/>
              </w:rPr>
              <w:t>№</w:t>
            </w:r>
          </w:p>
          <w:p w:rsidR="00C3379E" w:rsidRPr="00E26CCE" w:rsidRDefault="00C3379E" w:rsidP="00C3379E">
            <w:pPr>
              <w:tabs>
                <w:tab w:val="left" w:pos="0"/>
              </w:tabs>
              <w:ind w:left="-255" w:right="-102"/>
              <w:jc w:val="center"/>
              <w:rPr>
                <w:b/>
                <w:sz w:val="20"/>
                <w:szCs w:val="20"/>
              </w:rPr>
            </w:pPr>
            <w:r w:rsidRPr="00E26CCE">
              <w:rPr>
                <w:b/>
                <w:sz w:val="20"/>
                <w:szCs w:val="20"/>
              </w:rPr>
              <w:t>Лота</w:t>
            </w:r>
          </w:p>
        </w:tc>
        <w:tc>
          <w:tcPr>
            <w:tcW w:w="2687"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ind w:left="-114" w:right="34"/>
              <w:jc w:val="center"/>
              <w:rPr>
                <w:b/>
                <w:sz w:val="20"/>
                <w:szCs w:val="20"/>
              </w:rPr>
            </w:pPr>
            <w:r w:rsidRPr="00E26CCE">
              <w:rPr>
                <w:b/>
                <w:sz w:val="20"/>
                <w:szCs w:val="20"/>
              </w:rPr>
              <w:t>Наименование</w:t>
            </w:r>
          </w:p>
        </w:tc>
        <w:tc>
          <w:tcPr>
            <w:tcW w:w="993"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ind w:left="-148" w:right="-108"/>
              <w:jc w:val="center"/>
              <w:rPr>
                <w:b/>
                <w:sz w:val="20"/>
                <w:szCs w:val="20"/>
              </w:rPr>
            </w:pPr>
            <w:r w:rsidRPr="00E26CCE">
              <w:rPr>
                <w:b/>
                <w:sz w:val="20"/>
                <w:szCs w:val="20"/>
              </w:rPr>
              <w:t xml:space="preserve">Площадь, </w:t>
            </w:r>
            <w:proofErr w:type="spellStart"/>
            <w:r w:rsidRPr="00E26CCE">
              <w:rPr>
                <w:b/>
                <w:sz w:val="20"/>
                <w:szCs w:val="20"/>
              </w:rPr>
              <w:t>кв.м</w:t>
            </w:r>
            <w:proofErr w:type="spellEnd"/>
            <w:r>
              <w:rPr>
                <w:b/>
                <w:sz w:val="20"/>
                <w:szCs w:val="20"/>
              </w:rPr>
              <w:t>.</w:t>
            </w:r>
          </w:p>
        </w:tc>
        <w:tc>
          <w:tcPr>
            <w:tcW w:w="1842"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ind w:left="-6"/>
              <w:jc w:val="center"/>
              <w:rPr>
                <w:b/>
                <w:sz w:val="20"/>
                <w:szCs w:val="20"/>
              </w:rPr>
            </w:pPr>
            <w:r w:rsidRPr="00E26CCE">
              <w:rPr>
                <w:b/>
                <w:sz w:val="20"/>
                <w:szCs w:val="20"/>
              </w:rPr>
              <w:t xml:space="preserve">Начальная (минимальная) ставка арендной платы за 1 </w:t>
            </w:r>
            <w:proofErr w:type="spellStart"/>
            <w:r w:rsidRPr="00E26CCE">
              <w:rPr>
                <w:b/>
                <w:sz w:val="20"/>
                <w:szCs w:val="20"/>
              </w:rPr>
              <w:t>кв.м</w:t>
            </w:r>
            <w:proofErr w:type="spellEnd"/>
            <w:r w:rsidRPr="00E26CCE">
              <w:rPr>
                <w:b/>
                <w:sz w:val="20"/>
                <w:szCs w:val="20"/>
              </w:rPr>
              <w:t xml:space="preserve"> с НДС без </w:t>
            </w:r>
            <w:proofErr w:type="spellStart"/>
            <w:r w:rsidRPr="00E26CCE">
              <w:rPr>
                <w:b/>
                <w:sz w:val="20"/>
                <w:szCs w:val="20"/>
              </w:rPr>
              <w:t>коммун</w:t>
            </w:r>
            <w:proofErr w:type="gramStart"/>
            <w:r w:rsidRPr="00E26CCE">
              <w:rPr>
                <w:b/>
                <w:sz w:val="20"/>
                <w:szCs w:val="20"/>
              </w:rPr>
              <w:t>.</w:t>
            </w:r>
            <w:proofErr w:type="gramEnd"/>
            <w:r w:rsidRPr="00E26CCE">
              <w:rPr>
                <w:b/>
                <w:sz w:val="20"/>
                <w:szCs w:val="20"/>
              </w:rPr>
              <w:t>и</w:t>
            </w:r>
            <w:proofErr w:type="spellEnd"/>
            <w:r w:rsidRPr="00E26CCE">
              <w:rPr>
                <w:b/>
                <w:sz w:val="20"/>
                <w:szCs w:val="20"/>
              </w:rPr>
              <w:t xml:space="preserve"> </w:t>
            </w:r>
            <w:proofErr w:type="spellStart"/>
            <w:r w:rsidRPr="00E26CCE">
              <w:rPr>
                <w:b/>
                <w:sz w:val="20"/>
                <w:szCs w:val="20"/>
              </w:rPr>
              <w:t>эксплуатац</w:t>
            </w:r>
            <w:proofErr w:type="spellEnd"/>
            <w:r w:rsidRPr="00E26CCE">
              <w:rPr>
                <w:b/>
                <w:sz w:val="20"/>
                <w:szCs w:val="20"/>
              </w:rPr>
              <w:t>. платежей</w:t>
            </w:r>
          </w:p>
        </w:tc>
        <w:tc>
          <w:tcPr>
            <w:tcW w:w="3686"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jc w:val="center"/>
              <w:rPr>
                <w:b/>
                <w:sz w:val="20"/>
                <w:szCs w:val="20"/>
              </w:rPr>
            </w:pPr>
            <w:r w:rsidRPr="00E26CCE">
              <w:rPr>
                <w:b/>
                <w:sz w:val="20"/>
                <w:szCs w:val="20"/>
              </w:rPr>
              <w:t>Основание определения рыночной стоимости арендной платы</w:t>
            </w:r>
          </w:p>
        </w:tc>
        <w:tc>
          <w:tcPr>
            <w:tcW w:w="1701"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ind w:left="-6"/>
              <w:jc w:val="center"/>
              <w:rPr>
                <w:b/>
                <w:sz w:val="20"/>
                <w:szCs w:val="20"/>
              </w:rPr>
            </w:pPr>
            <w:r w:rsidRPr="00E26CCE">
              <w:rPr>
                <w:b/>
                <w:sz w:val="20"/>
                <w:szCs w:val="20"/>
              </w:rPr>
              <w:t>Начальная</w:t>
            </w:r>
            <w:r>
              <w:rPr>
                <w:b/>
                <w:sz w:val="20"/>
                <w:szCs w:val="20"/>
              </w:rPr>
              <w:t>(минимальная)</w:t>
            </w:r>
            <w:r w:rsidRPr="00E26CCE">
              <w:rPr>
                <w:b/>
                <w:sz w:val="20"/>
                <w:szCs w:val="20"/>
              </w:rPr>
              <w:t xml:space="preserve"> цена договора</w:t>
            </w:r>
          </w:p>
          <w:p w:rsidR="00C3379E" w:rsidRPr="00E26CCE" w:rsidRDefault="00C3379E" w:rsidP="00C3379E">
            <w:pPr>
              <w:ind w:left="-6"/>
              <w:jc w:val="center"/>
              <w:rPr>
                <w:b/>
                <w:sz w:val="20"/>
                <w:szCs w:val="20"/>
              </w:rPr>
            </w:pPr>
            <w:r w:rsidRPr="00E26CCE">
              <w:rPr>
                <w:b/>
                <w:sz w:val="20"/>
                <w:szCs w:val="20"/>
              </w:rPr>
              <w:t>в месяц с НДС без коммун</w:t>
            </w:r>
            <w:proofErr w:type="gramStart"/>
            <w:r w:rsidRPr="00E26CCE">
              <w:rPr>
                <w:b/>
                <w:sz w:val="20"/>
                <w:szCs w:val="20"/>
              </w:rPr>
              <w:t>.</w:t>
            </w:r>
            <w:proofErr w:type="gramEnd"/>
            <w:r w:rsidRPr="00E26CCE">
              <w:rPr>
                <w:b/>
                <w:sz w:val="20"/>
                <w:szCs w:val="20"/>
              </w:rPr>
              <w:t xml:space="preserve"> и </w:t>
            </w:r>
            <w:proofErr w:type="spellStart"/>
            <w:r w:rsidRPr="00E26CCE">
              <w:rPr>
                <w:b/>
                <w:sz w:val="20"/>
                <w:szCs w:val="20"/>
              </w:rPr>
              <w:t>эксплуатац</w:t>
            </w:r>
            <w:proofErr w:type="spellEnd"/>
            <w:r w:rsidRPr="00E26CCE">
              <w:rPr>
                <w:b/>
                <w:sz w:val="20"/>
                <w:szCs w:val="20"/>
              </w:rPr>
              <w:t>. платежей</w:t>
            </w:r>
          </w:p>
        </w:tc>
        <w:tc>
          <w:tcPr>
            <w:tcW w:w="1843"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jc w:val="center"/>
              <w:rPr>
                <w:b/>
                <w:sz w:val="20"/>
                <w:szCs w:val="20"/>
              </w:rPr>
            </w:pPr>
            <w:r w:rsidRPr="00E26CCE">
              <w:rPr>
                <w:b/>
                <w:sz w:val="20"/>
                <w:szCs w:val="20"/>
              </w:rPr>
              <w:t>Задаток</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79E" w:rsidRPr="00E26CCE" w:rsidRDefault="00C3379E" w:rsidP="00C3379E">
            <w:pPr>
              <w:ind w:right="34"/>
              <w:jc w:val="center"/>
              <w:rPr>
                <w:b/>
                <w:sz w:val="20"/>
                <w:szCs w:val="20"/>
              </w:rPr>
            </w:pPr>
            <w:r w:rsidRPr="00E26CCE">
              <w:rPr>
                <w:b/>
                <w:sz w:val="20"/>
                <w:szCs w:val="20"/>
              </w:rPr>
              <w:t>Срок действия договора</w:t>
            </w:r>
          </w:p>
        </w:tc>
      </w:tr>
      <w:tr w:rsidR="00C3379E" w:rsidRPr="00E26CCE" w:rsidTr="00C3379E">
        <w:trPr>
          <w:jc w:val="center"/>
        </w:trPr>
        <w:tc>
          <w:tcPr>
            <w:tcW w:w="710"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tabs>
                <w:tab w:val="left" w:pos="0"/>
              </w:tabs>
              <w:ind w:left="-255" w:right="-102"/>
              <w:jc w:val="center"/>
              <w:rPr>
                <w:b/>
                <w:sz w:val="20"/>
                <w:szCs w:val="20"/>
              </w:rPr>
            </w:pPr>
            <w:r w:rsidRPr="00E26CCE">
              <w:rPr>
                <w:b/>
                <w:sz w:val="20"/>
                <w:szCs w:val="20"/>
              </w:rPr>
              <w:t>1</w:t>
            </w:r>
          </w:p>
        </w:tc>
        <w:tc>
          <w:tcPr>
            <w:tcW w:w="2687"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ind w:left="-114" w:right="34"/>
              <w:jc w:val="center"/>
              <w:rPr>
                <w:sz w:val="20"/>
                <w:szCs w:val="20"/>
              </w:rPr>
            </w:pPr>
            <w:r w:rsidRPr="00E26CCE">
              <w:rPr>
                <w:sz w:val="20"/>
                <w:szCs w:val="20"/>
              </w:rPr>
              <w:t xml:space="preserve">Сооружение некапитального характера(площадка), расположенное по адресу: </w:t>
            </w:r>
            <w:r w:rsidRPr="00E26CCE">
              <w:rPr>
                <w:sz w:val="20"/>
                <w:szCs w:val="20"/>
              </w:rPr>
              <w:br/>
            </w:r>
            <w:r w:rsidRPr="00E26CCE">
              <w:rPr>
                <w:spacing w:val="-1"/>
                <w:sz w:val="20"/>
                <w:szCs w:val="20"/>
              </w:rPr>
              <w:t xml:space="preserve">Республика Хакасия, г. Абакан, ул. Пушкина, 200, </w:t>
            </w:r>
            <w:r>
              <w:rPr>
                <w:spacing w:val="-1"/>
                <w:sz w:val="20"/>
                <w:szCs w:val="20"/>
              </w:rPr>
              <w:br/>
            </w:r>
            <w:r w:rsidRPr="00E26CCE">
              <w:rPr>
                <w:spacing w:val="-1"/>
                <w:sz w:val="20"/>
                <w:szCs w:val="20"/>
              </w:rPr>
              <w:t xml:space="preserve">на центральном входе </w:t>
            </w:r>
            <w:r>
              <w:rPr>
                <w:spacing w:val="-1"/>
                <w:sz w:val="20"/>
                <w:szCs w:val="20"/>
              </w:rPr>
              <w:br/>
            </w:r>
            <w:r w:rsidRPr="00E26CCE">
              <w:rPr>
                <w:spacing w:val="-1"/>
                <w:sz w:val="20"/>
                <w:szCs w:val="20"/>
              </w:rPr>
              <w:t>в зоопарк, возле здания «</w:t>
            </w:r>
            <w:proofErr w:type="spellStart"/>
            <w:r w:rsidRPr="00E26CCE">
              <w:rPr>
                <w:spacing w:val="-1"/>
                <w:sz w:val="20"/>
                <w:szCs w:val="20"/>
              </w:rPr>
              <w:t>Экзотеррариум</w:t>
            </w:r>
            <w:proofErr w:type="spellEnd"/>
            <w:r w:rsidRPr="00E26CCE">
              <w:rPr>
                <w:spacing w:val="-1"/>
                <w:sz w:val="20"/>
                <w:szCs w:val="20"/>
              </w:rPr>
              <w:t>»</w:t>
            </w:r>
            <w:r>
              <w:rPr>
                <w:spacing w:val="-1"/>
                <w:sz w:val="20"/>
                <w:szCs w:val="20"/>
              </w:rPr>
              <w:t xml:space="preserve"> </w:t>
            </w:r>
          </w:p>
        </w:tc>
        <w:tc>
          <w:tcPr>
            <w:tcW w:w="993"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ind w:left="-148" w:right="-108"/>
              <w:jc w:val="center"/>
              <w:rPr>
                <w:sz w:val="20"/>
                <w:szCs w:val="20"/>
              </w:rPr>
            </w:pPr>
            <w:r w:rsidRPr="00E26CCE">
              <w:rPr>
                <w:sz w:val="20"/>
                <w:szCs w:val="20"/>
              </w:rPr>
              <w:t xml:space="preserve">9 </w:t>
            </w:r>
            <w:proofErr w:type="spellStart"/>
            <w:r w:rsidRPr="00E26CCE">
              <w:rPr>
                <w:sz w:val="20"/>
                <w:szCs w:val="20"/>
              </w:rPr>
              <w:t>кв.м</w:t>
            </w:r>
            <w:proofErr w:type="spellEnd"/>
            <w:r w:rsidRPr="00E26CCE">
              <w:rPr>
                <w:sz w:val="20"/>
                <w:szCs w:val="20"/>
              </w:rPr>
              <w:t>..</w:t>
            </w:r>
          </w:p>
        </w:tc>
        <w:tc>
          <w:tcPr>
            <w:tcW w:w="1842"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701EE4">
            <w:pPr>
              <w:ind w:left="-6"/>
              <w:jc w:val="center"/>
              <w:rPr>
                <w:sz w:val="20"/>
                <w:szCs w:val="20"/>
              </w:rPr>
            </w:pPr>
            <w:r w:rsidRPr="00E26CCE">
              <w:rPr>
                <w:sz w:val="20"/>
                <w:szCs w:val="20"/>
              </w:rPr>
              <w:t>1</w:t>
            </w:r>
            <w:r>
              <w:rPr>
                <w:sz w:val="20"/>
                <w:szCs w:val="20"/>
              </w:rPr>
              <w:t> 5</w:t>
            </w:r>
            <w:r w:rsidR="00701EE4">
              <w:rPr>
                <w:sz w:val="20"/>
                <w:szCs w:val="20"/>
              </w:rPr>
              <w:t>97</w:t>
            </w:r>
            <w:r>
              <w:rPr>
                <w:sz w:val="20"/>
                <w:szCs w:val="20"/>
              </w:rPr>
              <w:t>,</w:t>
            </w:r>
            <w:r w:rsidR="001C7706">
              <w:rPr>
                <w:sz w:val="20"/>
                <w:szCs w:val="20"/>
              </w:rPr>
              <w:t>02</w:t>
            </w:r>
            <w:r w:rsidRPr="00E26CCE">
              <w:rPr>
                <w:sz w:val="20"/>
                <w:szCs w:val="20"/>
              </w:rPr>
              <w:t xml:space="preserve"> руб.</w:t>
            </w:r>
          </w:p>
        </w:tc>
        <w:tc>
          <w:tcPr>
            <w:tcW w:w="3686" w:type="dxa"/>
            <w:tcBorders>
              <w:top w:val="single" w:sz="4" w:space="0" w:color="000000"/>
              <w:left w:val="single" w:sz="4" w:space="0" w:color="000000"/>
              <w:bottom w:val="single" w:sz="4" w:space="0" w:color="000000"/>
            </w:tcBorders>
            <w:shd w:val="clear" w:color="auto" w:fill="auto"/>
            <w:vAlign w:val="center"/>
          </w:tcPr>
          <w:p w:rsidR="00C3379E" w:rsidRPr="00A7618B" w:rsidRDefault="00C3379E" w:rsidP="00701EE4">
            <w:pPr>
              <w:jc w:val="center"/>
              <w:rPr>
                <w:sz w:val="20"/>
                <w:szCs w:val="20"/>
              </w:rPr>
            </w:pPr>
            <w:r w:rsidRPr="00A7618B">
              <w:rPr>
                <w:sz w:val="20"/>
                <w:szCs w:val="20"/>
              </w:rPr>
              <w:t xml:space="preserve">Отчет № </w:t>
            </w:r>
            <w:r w:rsidR="00701EE4">
              <w:rPr>
                <w:sz w:val="20"/>
                <w:szCs w:val="20"/>
              </w:rPr>
              <w:t>028</w:t>
            </w:r>
            <w:r>
              <w:rPr>
                <w:sz w:val="20"/>
                <w:szCs w:val="20"/>
              </w:rPr>
              <w:t>-2</w:t>
            </w:r>
            <w:r w:rsidR="00701EE4">
              <w:rPr>
                <w:sz w:val="20"/>
                <w:szCs w:val="20"/>
              </w:rPr>
              <w:t>3</w:t>
            </w:r>
            <w:r>
              <w:rPr>
                <w:sz w:val="20"/>
                <w:szCs w:val="20"/>
              </w:rPr>
              <w:t>/О Определение</w:t>
            </w:r>
            <w:r w:rsidRPr="00A7618B">
              <w:rPr>
                <w:sz w:val="20"/>
                <w:szCs w:val="20"/>
              </w:rPr>
              <w:t xml:space="preserve"> рыночной стоимости размера арендной платы сооружения некапитального характера(площадка)для временного использования в коммерческих целях</w:t>
            </w:r>
            <w:r>
              <w:rPr>
                <w:sz w:val="20"/>
                <w:szCs w:val="20"/>
              </w:rPr>
              <w:t>. П</w:t>
            </w:r>
            <w:r w:rsidRPr="00A7618B">
              <w:rPr>
                <w:sz w:val="20"/>
                <w:szCs w:val="20"/>
              </w:rPr>
              <w:t>лощадь</w:t>
            </w:r>
            <w:r>
              <w:rPr>
                <w:sz w:val="20"/>
                <w:szCs w:val="20"/>
              </w:rPr>
              <w:t xml:space="preserve"> размещения</w:t>
            </w:r>
            <w:r w:rsidRPr="00A7618B">
              <w:rPr>
                <w:sz w:val="20"/>
                <w:szCs w:val="20"/>
              </w:rPr>
              <w:t xml:space="preserve"> 9 </w:t>
            </w:r>
            <w:proofErr w:type="spellStart"/>
            <w:r w:rsidRPr="00A7618B">
              <w:rPr>
                <w:sz w:val="20"/>
                <w:szCs w:val="20"/>
              </w:rPr>
              <w:t>кв.м</w:t>
            </w:r>
            <w:proofErr w:type="spellEnd"/>
            <w:r>
              <w:rPr>
                <w:sz w:val="20"/>
                <w:szCs w:val="20"/>
              </w:rPr>
              <w:t xml:space="preserve"> </w:t>
            </w:r>
            <w:r w:rsidRPr="00A7618B">
              <w:rPr>
                <w:sz w:val="20"/>
                <w:szCs w:val="20"/>
              </w:rPr>
              <w:t xml:space="preserve">по </w:t>
            </w:r>
            <w:proofErr w:type="spellStart"/>
            <w:proofErr w:type="gramStart"/>
            <w:r w:rsidRPr="00A7618B">
              <w:rPr>
                <w:sz w:val="20"/>
                <w:szCs w:val="20"/>
              </w:rPr>
              <w:t>адресу:г.Абакан</w:t>
            </w:r>
            <w:proofErr w:type="spellEnd"/>
            <w:proofErr w:type="gramEnd"/>
            <w:r w:rsidRPr="00A7618B">
              <w:rPr>
                <w:sz w:val="20"/>
                <w:szCs w:val="20"/>
              </w:rPr>
              <w:t xml:space="preserve">, ул. Пушкина,200. </w:t>
            </w:r>
            <w:r w:rsidRPr="00A7618B">
              <w:rPr>
                <w:sz w:val="20"/>
                <w:szCs w:val="20"/>
              </w:rPr>
              <w:br/>
              <w:t xml:space="preserve">Дата составления отчета </w:t>
            </w:r>
            <w:r>
              <w:rPr>
                <w:sz w:val="20"/>
                <w:szCs w:val="20"/>
              </w:rPr>
              <w:t>2</w:t>
            </w:r>
            <w:r w:rsidR="00701EE4">
              <w:rPr>
                <w:sz w:val="20"/>
                <w:szCs w:val="20"/>
              </w:rPr>
              <w:t>0</w:t>
            </w:r>
            <w:r>
              <w:rPr>
                <w:sz w:val="20"/>
                <w:szCs w:val="20"/>
              </w:rPr>
              <w:t>.</w:t>
            </w:r>
            <w:r w:rsidRPr="00A7618B">
              <w:rPr>
                <w:sz w:val="20"/>
                <w:szCs w:val="20"/>
              </w:rPr>
              <w:t>02.202</w:t>
            </w:r>
            <w:r w:rsidR="00701EE4">
              <w:rPr>
                <w:sz w:val="20"/>
                <w:szCs w:val="20"/>
              </w:rPr>
              <w:t>3</w:t>
            </w:r>
          </w:p>
        </w:tc>
        <w:tc>
          <w:tcPr>
            <w:tcW w:w="1701"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AA508B">
            <w:pPr>
              <w:ind w:left="-6"/>
              <w:jc w:val="center"/>
              <w:rPr>
                <w:sz w:val="20"/>
                <w:szCs w:val="20"/>
              </w:rPr>
            </w:pPr>
            <w:r w:rsidRPr="00E26CCE">
              <w:rPr>
                <w:sz w:val="20"/>
                <w:szCs w:val="20"/>
              </w:rPr>
              <w:t>1</w:t>
            </w:r>
            <w:r>
              <w:rPr>
                <w:sz w:val="20"/>
                <w:szCs w:val="20"/>
              </w:rPr>
              <w:t xml:space="preserve">4 </w:t>
            </w:r>
            <w:r w:rsidR="00AA508B">
              <w:rPr>
                <w:sz w:val="20"/>
                <w:szCs w:val="20"/>
              </w:rPr>
              <w:t>373 рубля</w:t>
            </w:r>
            <w:r>
              <w:rPr>
                <w:sz w:val="20"/>
                <w:szCs w:val="20"/>
              </w:rPr>
              <w:t xml:space="preserve"> </w:t>
            </w:r>
            <w:r w:rsidR="00AA508B">
              <w:rPr>
                <w:sz w:val="20"/>
                <w:szCs w:val="20"/>
              </w:rPr>
              <w:t>18</w:t>
            </w:r>
            <w:r>
              <w:rPr>
                <w:sz w:val="20"/>
                <w:szCs w:val="20"/>
              </w:rPr>
              <w:t xml:space="preserve"> копеек</w:t>
            </w:r>
          </w:p>
        </w:tc>
        <w:tc>
          <w:tcPr>
            <w:tcW w:w="1843"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AA508B">
            <w:pPr>
              <w:jc w:val="center"/>
              <w:rPr>
                <w:sz w:val="20"/>
                <w:szCs w:val="20"/>
              </w:rPr>
            </w:pPr>
            <w:r w:rsidRPr="00E26CCE">
              <w:rPr>
                <w:sz w:val="20"/>
                <w:szCs w:val="20"/>
              </w:rPr>
              <w:t xml:space="preserve">Сумма начальной цены договора </w:t>
            </w:r>
            <w:r>
              <w:rPr>
                <w:sz w:val="20"/>
                <w:szCs w:val="20"/>
              </w:rPr>
              <w:br/>
            </w:r>
            <w:r w:rsidRPr="00E26CCE">
              <w:rPr>
                <w:sz w:val="20"/>
                <w:szCs w:val="20"/>
              </w:rPr>
              <w:t xml:space="preserve">в месяц, </w:t>
            </w:r>
            <w:r>
              <w:rPr>
                <w:sz w:val="20"/>
                <w:szCs w:val="20"/>
              </w:rPr>
              <w:br/>
            </w:r>
            <w:r w:rsidRPr="00E26CCE">
              <w:rPr>
                <w:sz w:val="20"/>
                <w:szCs w:val="20"/>
              </w:rPr>
              <w:t>что составляет</w:t>
            </w:r>
            <w:r>
              <w:rPr>
                <w:sz w:val="20"/>
                <w:szCs w:val="20"/>
              </w:rPr>
              <w:br/>
            </w:r>
            <w:r w:rsidRPr="00E26CCE">
              <w:rPr>
                <w:sz w:val="20"/>
                <w:szCs w:val="20"/>
              </w:rPr>
              <w:t xml:space="preserve"> 1</w:t>
            </w:r>
            <w:r>
              <w:rPr>
                <w:sz w:val="20"/>
                <w:szCs w:val="20"/>
              </w:rPr>
              <w:t xml:space="preserve">4 </w:t>
            </w:r>
            <w:r w:rsidR="00AA508B">
              <w:rPr>
                <w:sz w:val="20"/>
                <w:szCs w:val="20"/>
              </w:rPr>
              <w:t>373</w:t>
            </w:r>
            <w:r>
              <w:rPr>
                <w:sz w:val="20"/>
                <w:szCs w:val="20"/>
              </w:rPr>
              <w:t xml:space="preserve"> рубл</w:t>
            </w:r>
            <w:r w:rsidR="00AA508B">
              <w:rPr>
                <w:sz w:val="20"/>
                <w:szCs w:val="20"/>
              </w:rPr>
              <w:t>я</w:t>
            </w:r>
            <w:r>
              <w:rPr>
                <w:sz w:val="20"/>
                <w:szCs w:val="20"/>
              </w:rPr>
              <w:t xml:space="preserve"> </w:t>
            </w:r>
            <w:r w:rsidR="00AA508B">
              <w:rPr>
                <w:sz w:val="20"/>
                <w:szCs w:val="20"/>
              </w:rPr>
              <w:t>18</w:t>
            </w:r>
            <w:r>
              <w:rPr>
                <w:sz w:val="20"/>
                <w:szCs w:val="20"/>
              </w:rPr>
              <w:t xml:space="preserve"> копеек</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79E" w:rsidRPr="00E26CCE" w:rsidRDefault="00C3379E" w:rsidP="00C3379E">
            <w:pPr>
              <w:ind w:right="34"/>
              <w:jc w:val="center"/>
              <w:rPr>
                <w:sz w:val="20"/>
                <w:szCs w:val="20"/>
              </w:rPr>
            </w:pPr>
            <w:r w:rsidRPr="00E26CCE">
              <w:rPr>
                <w:sz w:val="20"/>
                <w:szCs w:val="20"/>
              </w:rPr>
              <w:t>6 месяцев</w:t>
            </w:r>
          </w:p>
        </w:tc>
      </w:tr>
      <w:tr w:rsidR="00C3379E" w:rsidRPr="00E26CCE" w:rsidTr="00C3379E">
        <w:trPr>
          <w:trHeight w:val="2450"/>
          <w:jc w:val="center"/>
        </w:trPr>
        <w:tc>
          <w:tcPr>
            <w:tcW w:w="710"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tabs>
                <w:tab w:val="left" w:pos="0"/>
              </w:tabs>
              <w:ind w:left="-255" w:right="-102"/>
              <w:jc w:val="center"/>
              <w:rPr>
                <w:b/>
                <w:sz w:val="20"/>
                <w:szCs w:val="20"/>
              </w:rPr>
            </w:pPr>
            <w:r w:rsidRPr="00E26CCE">
              <w:rPr>
                <w:b/>
                <w:sz w:val="20"/>
                <w:szCs w:val="20"/>
              </w:rPr>
              <w:t>2</w:t>
            </w:r>
          </w:p>
        </w:tc>
        <w:tc>
          <w:tcPr>
            <w:tcW w:w="2687"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ind w:left="-114" w:right="34"/>
              <w:jc w:val="center"/>
              <w:rPr>
                <w:sz w:val="20"/>
                <w:szCs w:val="20"/>
              </w:rPr>
            </w:pPr>
            <w:r w:rsidRPr="00E26CCE">
              <w:rPr>
                <w:sz w:val="20"/>
                <w:szCs w:val="20"/>
              </w:rPr>
              <w:t xml:space="preserve">Сооружение некапитального характера(площадка), расположенное по адресу: </w:t>
            </w:r>
            <w:r w:rsidRPr="00E26CCE">
              <w:rPr>
                <w:sz w:val="20"/>
                <w:szCs w:val="20"/>
              </w:rPr>
              <w:br/>
            </w:r>
            <w:r w:rsidRPr="00E26CCE">
              <w:rPr>
                <w:spacing w:val="-1"/>
                <w:sz w:val="20"/>
                <w:szCs w:val="20"/>
              </w:rPr>
              <w:t xml:space="preserve">Республика Хакасия, г. Абакан, ул. Пушкина, 200, </w:t>
            </w:r>
            <w:r>
              <w:rPr>
                <w:spacing w:val="-1"/>
                <w:sz w:val="20"/>
                <w:szCs w:val="20"/>
              </w:rPr>
              <w:br/>
            </w:r>
            <w:r w:rsidRPr="00E26CCE">
              <w:rPr>
                <w:spacing w:val="-1"/>
                <w:sz w:val="20"/>
                <w:szCs w:val="20"/>
              </w:rPr>
              <w:t>в районе центрального входа на территории, предназначенной для массовых мероприятий, рядом с вольером для водоплавающих</w:t>
            </w:r>
          </w:p>
        </w:tc>
        <w:tc>
          <w:tcPr>
            <w:tcW w:w="993"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ind w:left="-148" w:right="-108"/>
              <w:jc w:val="center"/>
              <w:rPr>
                <w:sz w:val="20"/>
                <w:szCs w:val="20"/>
              </w:rPr>
            </w:pPr>
            <w:r w:rsidRPr="00E26CCE">
              <w:rPr>
                <w:sz w:val="20"/>
                <w:szCs w:val="20"/>
              </w:rPr>
              <w:t xml:space="preserve">9 </w:t>
            </w:r>
            <w:proofErr w:type="spellStart"/>
            <w:r w:rsidRPr="00E26CCE">
              <w:rPr>
                <w:sz w:val="20"/>
                <w:szCs w:val="20"/>
              </w:rPr>
              <w:t>кв.м</w:t>
            </w:r>
            <w:proofErr w:type="spellEnd"/>
            <w:r w:rsidRPr="00E26CCE">
              <w:rPr>
                <w:sz w:val="20"/>
                <w:szCs w:val="20"/>
              </w:rPr>
              <w:t>.</w:t>
            </w:r>
          </w:p>
        </w:tc>
        <w:tc>
          <w:tcPr>
            <w:tcW w:w="1842"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701EE4">
            <w:pPr>
              <w:ind w:left="-6"/>
              <w:jc w:val="center"/>
              <w:rPr>
                <w:sz w:val="20"/>
                <w:szCs w:val="20"/>
              </w:rPr>
            </w:pPr>
            <w:r>
              <w:rPr>
                <w:sz w:val="20"/>
                <w:szCs w:val="20"/>
              </w:rPr>
              <w:t>2 3</w:t>
            </w:r>
            <w:r w:rsidR="00701EE4">
              <w:rPr>
                <w:sz w:val="20"/>
                <w:szCs w:val="20"/>
              </w:rPr>
              <w:t>74</w:t>
            </w:r>
            <w:r>
              <w:rPr>
                <w:sz w:val="20"/>
                <w:szCs w:val="20"/>
              </w:rPr>
              <w:t>,</w:t>
            </w:r>
            <w:r w:rsidR="00701EE4">
              <w:rPr>
                <w:sz w:val="20"/>
                <w:szCs w:val="20"/>
              </w:rPr>
              <w:t>8</w:t>
            </w:r>
            <w:r w:rsidRPr="00E26CCE">
              <w:rPr>
                <w:sz w:val="20"/>
                <w:szCs w:val="20"/>
              </w:rPr>
              <w:t xml:space="preserve"> руб.</w:t>
            </w:r>
          </w:p>
        </w:tc>
        <w:tc>
          <w:tcPr>
            <w:tcW w:w="3686" w:type="dxa"/>
            <w:tcBorders>
              <w:top w:val="single" w:sz="4" w:space="0" w:color="000000"/>
              <w:left w:val="single" w:sz="4" w:space="0" w:color="000000"/>
              <w:bottom w:val="single" w:sz="4" w:space="0" w:color="000000"/>
            </w:tcBorders>
            <w:shd w:val="clear" w:color="auto" w:fill="auto"/>
            <w:vAlign w:val="center"/>
          </w:tcPr>
          <w:p w:rsidR="00C3379E" w:rsidRPr="00A7618B" w:rsidRDefault="00C3379E" w:rsidP="00701EE4">
            <w:pPr>
              <w:jc w:val="center"/>
              <w:rPr>
                <w:sz w:val="20"/>
                <w:szCs w:val="20"/>
              </w:rPr>
            </w:pPr>
            <w:r w:rsidRPr="00A7618B">
              <w:rPr>
                <w:sz w:val="20"/>
                <w:szCs w:val="20"/>
              </w:rPr>
              <w:t xml:space="preserve">Отчет № </w:t>
            </w:r>
            <w:r w:rsidR="00701EE4">
              <w:rPr>
                <w:sz w:val="20"/>
                <w:szCs w:val="20"/>
              </w:rPr>
              <w:t>029</w:t>
            </w:r>
            <w:r>
              <w:rPr>
                <w:sz w:val="20"/>
                <w:szCs w:val="20"/>
              </w:rPr>
              <w:t>-2</w:t>
            </w:r>
            <w:r w:rsidR="00701EE4">
              <w:rPr>
                <w:sz w:val="20"/>
                <w:szCs w:val="20"/>
              </w:rPr>
              <w:t>3</w:t>
            </w:r>
            <w:r>
              <w:rPr>
                <w:sz w:val="20"/>
                <w:szCs w:val="20"/>
              </w:rPr>
              <w:t>/О Определение</w:t>
            </w:r>
            <w:r w:rsidRPr="00A7618B">
              <w:rPr>
                <w:sz w:val="20"/>
                <w:szCs w:val="20"/>
              </w:rPr>
              <w:t xml:space="preserve"> рыночной стоимости размера арендной платы сооружения некапитального характера(площадка)для временного использования в коммерческих целях</w:t>
            </w:r>
            <w:r>
              <w:rPr>
                <w:sz w:val="20"/>
                <w:szCs w:val="20"/>
              </w:rPr>
              <w:t>. П</w:t>
            </w:r>
            <w:r w:rsidRPr="00A7618B">
              <w:rPr>
                <w:sz w:val="20"/>
                <w:szCs w:val="20"/>
              </w:rPr>
              <w:t>лощадь</w:t>
            </w:r>
            <w:r>
              <w:rPr>
                <w:sz w:val="20"/>
                <w:szCs w:val="20"/>
              </w:rPr>
              <w:t xml:space="preserve"> размещения</w:t>
            </w:r>
            <w:r w:rsidRPr="00A7618B">
              <w:rPr>
                <w:sz w:val="20"/>
                <w:szCs w:val="20"/>
              </w:rPr>
              <w:t xml:space="preserve"> 9 </w:t>
            </w:r>
            <w:proofErr w:type="spellStart"/>
            <w:r w:rsidRPr="00A7618B">
              <w:rPr>
                <w:sz w:val="20"/>
                <w:szCs w:val="20"/>
              </w:rPr>
              <w:t>кв.м</w:t>
            </w:r>
            <w:proofErr w:type="spellEnd"/>
            <w:r>
              <w:rPr>
                <w:sz w:val="20"/>
                <w:szCs w:val="20"/>
              </w:rPr>
              <w:t xml:space="preserve"> </w:t>
            </w:r>
            <w:r w:rsidRPr="00A7618B">
              <w:rPr>
                <w:sz w:val="20"/>
                <w:szCs w:val="20"/>
              </w:rPr>
              <w:t xml:space="preserve">по </w:t>
            </w:r>
            <w:proofErr w:type="spellStart"/>
            <w:proofErr w:type="gramStart"/>
            <w:r w:rsidRPr="00A7618B">
              <w:rPr>
                <w:sz w:val="20"/>
                <w:szCs w:val="20"/>
              </w:rPr>
              <w:t>адресу:г.Абакан</w:t>
            </w:r>
            <w:proofErr w:type="spellEnd"/>
            <w:proofErr w:type="gramEnd"/>
            <w:r w:rsidRPr="00A7618B">
              <w:rPr>
                <w:sz w:val="20"/>
                <w:szCs w:val="20"/>
              </w:rPr>
              <w:t xml:space="preserve">, ул. Пушкина,200. </w:t>
            </w:r>
            <w:r w:rsidRPr="00A7618B">
              <w:rPr>
                <w:sz w:val="20"/>
                <w:szCs w:val="20"/>
              </w:rPr>
              <w:br/>
              <w:t xml:space="preserve">Дата составления отчета </w:t>
            </w:r>
            <w:r>
              <w:rPr>
                <w:sz w:val="20"/>
                <w:szCs w:val="20"/>
              </w:rPr>
              <w:t>2</w:t>
            </w:r>
            <w:r w:rsidR="00701EE4">
              <w:rPr>
                <w:sz w:val="20"/>
                <w:szCs w:val="20"/>
              </w:rPr>
              <w:t>0</w:t>
            </w:r>
            <w:r>
              <w:rPr>
                <w:sz w:val="20"/>
                <w:szCs w:val="20"/>
              </w:rPr>
              <w:t>.</w:t>
            </w:r>
            <w:r w:rsidRPr="00A7618B">
              <w:rPr>
                <w:sz w:val="20"/>
                <w:szCs w:val="20"/>
              </w:rPr>
              <w:t>02.202</w:t>
            </w:r>
            <w:r w:rsidR="00701EE4">
              <w:rPr>
                <w:sz w:val="20"/>
                <w:szCs w:val="20"/>
              </w:rPr>
              <w:t>3</w:t>
            </w:r>
          </w:p>
        </w:tc>
        <w:tc>
          <w:tcPr>
            <w:tcW w:w="1701"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701EE4">
            <w:pPr>
              <w:ind w:left="-6"/>
              <w:jc w:val="center"/>
              <w:rPr>
                <w:sz w:val="20"/>
                <w:szCs w:val="20"/>
              </w:rPr>
            </w:pPr>
            <w:r>
              <w:rPr>
                <w:sz w:val="20"/>
                <w:szCs w:val="20"/>
              </w:rPr>
              <w:t xml:space="preserve">21 </w:t>
            </w:r>
            <w:r w:rsidR="00701EE4">
              <w:rPr>
                <w:sz w:val="20"/>
                <w:szCs w:val="20"/>
              </w:rPr>
              <w:t>373</w:t>
            </w:r>
            <w:r w:rsidRPr="00E26CCE">
              <w:rPr>
                <w:sz w:val="20"/>
                <w:szCs w:val="20"/>
              </w:rPr>
              <w:t xml:space="preserve"> руб</w:t>
            </w:r>
            <w:r>
              <w:rPr>
                <w:sz w:val="20"/>
                <w:szCs w:val="20"/>
              </w:rPr>
              <w:t>л</w:t>
            </w:r>
            <w:r w:rsidR="00701EE4">
              <w:rPr>
                <w:sz w:val="20"/>
                <w:szCs w:val="20"/>
              </w:rPr>
              <w:t>я</w:t>
            </w:r>
            <w:r>
              <w:rPr>
                <w:sz w:val="20"/>
                <w:szCs w:val="20"/>
              </w:rPr>
              <w:t xml:space="preserve"> </w:t>
            </w:r>
            <w:r w:rsidR="00701EE4">
              <w:rPr>
                <w:sz w:val="20"/>
                <w:szCs w:val="20"/>
              </w:rPr>
              <w:t>18</w:t>
            </w:r>
            <w:r>
              <w:rPr>
                <w:sz w:val="20"/>
                <w:szCs w:val="20"/>
              </w:rPr>
              <w:t xml:space="preserve"> копеек</w:t>
            </w:r>
          </w:p>
        </w:tc>
        <w:tc>
          <w:tcPr>
            <w:tcW w:w="1843"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701EE4">
            <w:pPr>
              <w:jc w:val="center"/>
              <w:rPr>
                <w:sz w:val="20"/>
                <w:szCs w:val="20"/>
              </w:rPr>
            </w:pPr>
            <w:r w:rsidRPr="00E26CCE">
              <w:rPr>
                <w:sz w:val="20"/>
                <w:szCs w:val="20"/>
              </w:rPr>
              <w:t xml:space="preserve">Сумма начальной цены договора </w:t>
            </w:r>
            <w:r>
              <w:rPr>
                <w:sz w:val="20"/>
                <w:szCs w:val="20"/>
              </w:rPr>
              <w:br/>
            </w:r>
            <w:r w:rsidRPr="00E26CCE">
              <w:rPr>
                <w:sz w:val="20"/>
                <w:szCs w:val="20"/>
              </w:rPr>
              <w:t xml:space="preserve">в месяц, </w:t>
            </w:r>
            <w:r>
              <w:rPr>
                <w:sz w:val="20"/>
                <w:szCs w:val="20"/>
              </w:rPr>
              <w:br/>
            </w:r>
            <w:r w:rsidRPr="00E26CCE">
              <w:rPr>
                <w:sz w:val="20"/>
                <w:szCs w:val="20"/>
              </w:rPr>
              <w:t xml:space="preserve">что составляет </w:t>
            </w:r>
            <w:r>
              <w:rPr>
                <w:sz w:val="20"/>
                <w:szCs w:val="20"/>
              </w:rPr>
              <w:br/>
              <w:t xml:space="preserve">21 </w:t>
            </w:r>
            <w:r w:rsidR="00701EE4">
              <w:rPr>
                <w:sz w:val="20"/>
                <w:szCs w:val="20"/>
              </w:rPr>
              <w:t>373</w:t>
            </w:r>
            <w:r w:rsidRPr="00E26CCE">
              <w:rPr>
                <w:sz w:val="20"/>
                <w:szCs w:val="20"/>
              </w:rPr>
              <w:t xml:space="preserve"> руб</w:t>
            </w:r>
            <w:r>
              <w:rPr>
                <w:sz w:val="20"/>
                <w:szCs w:val="20"/>
              </w:rPr>
              <w:t>л</w:t>
            </w:r>
            <w:r w:rsidR="00701EE4">
              <w:rPr>
                <w:sz w:val="20"/>
                <w:szCs w:val="20"/>
              </w:rPr>
              <w:t>я 18</w:t>
            </w:r>
            <w:r>
              <w:rPr>
                <w:sz w:val="20"/>
                <w:szCs w:val="20"/>
              </w:rPr>
              <w:t xml:space="preserve"> копеек</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79E" w:rsidRPr="00E26CCE" w:rsidRDefault="00C3379E" w:rsidP="00C3379E">
            <w:pPr>
              <w:ind w:right="34"/>
              <w:jc w:val="center"/>
              <w:rPr>
                <w:sz w:val="20"/>
                <w:szCs w:val="20"/>
              </w:rPr>
            </w:pPr>
            <w:r w:rsidRPr="00E26CCE">
              <w:rPr>
                <w:sz w:val="20"/>
                <w:szCs w:val="20"/>
              </w:rPr>
              <w:t>6 месяцев</w:t>
            </w:r>
          </w:p>
        </w:tc>
      </w:tr>
      <w:tr w:rsidR="00C3379E" w:rsidRPr="00E26CCE" w:rsidTr="00C3379E">
        <w:trPr>
          <w:jc w:val="center"/>
        </w:trPr>
        <w:tc>
          <w:tcPr>
            <w:tcW w:w="710"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tabs>
                <w:tab w:val="left" w:pos="0"/>
              </w:tabs>
              <w:ind w:left="-255" w:right="-102"/>
              <w:jc w:val="center"/>
              <w:rPr>
                <w:b/>
                <w:sz w:val="20"/>
                <w:szCs w:val="20"/>
              </w:rPr>
            </w:pPr>
            <w:r w:rsidRPr="00E26CCE">
              <w:rPr>
                <w:b/>
                <w:sz w:val="20"/>
                <w:szCs w:val="20"/>
              </w:rPr>
              <w:t>3</w:t>
            </w:r>
          </w:p>
        </w:tc>
        <w:tc>
          <w:tcPr>
            <w:tcW w:w="2687"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ind w:left="-114" w:right="34"/>
              <w:jc w:val="center"/>
              <w:rPr>
                <w:sz w:val="20"/>
                <w:szCs w:val="20"/>
              </w:rPr>
            </w:pPr>
            <w:r w:rsidRPr="00E26CCE">
              <w:rPr>
                <w:sz w:val="20"/>
                <w:szCs w:val="20"/>
              </w:rPr>
              <w:t xml:space="preserve">Сооружение некапитального характера (площадка), расположенное по адресу: </w:t>
            </w:r>
            <w:r w:rsidRPr="00E26CCE">
              <w:rPr>
                <w:sz w:val="20"/>
                <w:szCs w:val="20"/>
              </w:rPr>
              <w:br/>
            </w:r>
            <w:r w:rsidRPr="00E26CCE">
              <w:rPr>
                <w:spacing w:val="-1"/>
                <w:sz w:val="20"/>
                <w:szCs w:val="20"/>
              </w:rPr>
              <w:t xml:space="preserve">Республика Хакасия, г. Абакан, ул. Пушкина, 200, </w:t>
            </w:r>
            <w:r>
              <w:rPr>
                <w:spacing w:val="-1"/>
                <w:sz w:val="20"/>
                <w:szCs w:val="20"/>
              </w:rPr>
              <w:br/>
            </w:r>
            <w:r w:rsidRPr="00E26CCE">
              <w:rPr>
                <w:spacing w:val="-1"/>
                <w:sz w:val="20"/>
                <w:szCs w:val="20"/>
              </w:rPr>
              <w:t>у входа на территорию детского зоопарка, напротив вольера для содержания пони</w:t>
            </w:r>
          </w:p>
        </w:tc>
        <w:tc>
          <w:tcPr>
            <w:tcW w:w="993"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C3379E">
            <w:pPr>
              <w:ind w:left="-148" w:right="-108"/>
              <w:jc w:val="center"/>
              <w:rPr>
                <w:sz w:val="20"/>
                <w:szCs w:val="20"/>
              </w:rPr>
            </w:pPr>
            <w:r w:rsidRPr="00E26CCE">
              <w:rPr>
                <w:sz w:val="20"/>
                <w:szCs w:val="20"/>
              </w:rPr>
              <w:t xml:space="preserve">12 </w:t>
            </w:r>
            <w:proofErr w:type="spellStart"/>
            <w:r w:rsidRPr="00E26CCE">
              <w:rPr>
                <w:sz w:val="20"/>
                <w:szCs w:val="20"/>
              </w:rPr>
              <w:t>кв.м</w:t>
            </w:r>
            <w:proofErr w:type="spellEnd"/>
            <w:r w:rsidRPr="00E26CCE">
              <w:rPr>
                <w:sz w:val="20"/>
                <w:szCs w:val="20"/>
              </w:rPr>
              <w:t>.</w:t>
            </w:r>
          </w:p>
        </w:tc>
        <w:tc>
          <w:tcPr>
            <w:tcW w:w="1842"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701EE4">
            <w:pPr>
              <w:ind w:left="-6"/>
              <w:jc w:val="center"/>
              <w:rPr>
                <w:sz w:val="20"/>
                <w:szCs w:val="20"/>
              </w:rPr>
            </w:pPr>
            <w:r w:rsidRPr="00E26CCE">
              <w:rPr>
                <w:sz w:val="20"/>
                <w:szCs w:val="20"/>
              </w:rPr>
              <w:t>1 </w:t>
            </w:r>
            <w:r>
              <w:rPr>
                <w:sz w:val="20"/>
                <w:szCs w:val="20"/>
                <w:lang w:val="en-US"/>
              </w:rPr>
              <w:t>5</w:t>
            </w:r>
            <w:r w:rsidR="00701EE4">
              <w:rPr>
                <w:sz w:val="20"/>
                <w:szCs w:val="20"/>
              </w:rPr>
              <w:t>97</w:t>
            </w:r>
            <w:r w:rsidRPr="00E26CCE">
              <w:rPr>
                <w:sz w:val="20"/>
                <w:szCs w:val="20"/>
              </w:rPr>
              <w:t>,</w:t>
            </w:r>
            <w:r w:rsidR="00701EE4">
              <w:rPr>
                <w:sz w:val="20"/>
                <w:szCs w:val="20"/>
              </w:rPr>
              <w:t>02</w:t>
            </w:r>
            <w:r w:rsidRPr="00E26CCE">
              <w:rPr>
                <w:sz w:val="20"/>
                <w:szCs w:val="20"/>
              </w:rPr>
              <w:t xml:space="preserve"> руб.</w:t>
            </w:r>
          </w:p>
        </w:tc>
        <w:tc>
          <w:tcPr>
            <w:tcW w:w="3686" w:type="dxa"/>
            <w:tcBorders>
              <w:top w:val="single" w:sz="4" w:space="0" w:color="000000"/>
              <w:left w:val="single" w:sz="4" w:space="0" w:color="000000"/>
              <w:bottom w:val="single" w:sz="4" w:space="0" w:color="000000"/>
            </w:tcBorders>
            <w:shd w:val="clear" w:color="auto" w:fill="auto"/>
            <w:vAlign w:val="center"/>
          </w:tcPr>
          <w:p w:rsidR="00C3379E" w:rsidRPr="00A7618B" w:rsidRDefault="00C3379E" w:rsidP="00701EE4">
            <w:pPr>
              <w:jc w:val="center"/>
              <w:rPr>
                <w:sz w:val="20"/>
                <w:szCs w:val="20"/>
              </w:rPr>
            </w:pPr>
            <w:r w:rsidRPr="00A7618B">
              <w:rPr>
                <w:sz w:val="20"/>
                <w:szCs w:val="20"/>
              </w:rPr>
              <w:t xml:space="preserve">Отчет № </w:t>
            </w:r>
            <w:r w:rsidRPr="00ED13E0">
              <w:rPr>
                <w:sz w:val="20"/>
                <w:szCs w:val="20"/>
              </w:rPr>
              <w:t>0</w:t>
            </w:r>
            <w:r w:rsidR="00701EE4">
              <w:rPr>
                <w:sz w:val="20"/>
                <w:szCs w:val="20"/>
              </w:rPr>
              <w:t>27</w:t>
            </w:r>
            <w:r w:rsidRPr="00A7618B">
              <w:rPr>
                <w:sz w:val="20"/>
                <w:szCs w:val="20"/>
              </w:rPr>
              <w:t>-2</w:t>
            </w:r>
            <w:r w:rsidR="00701EE4">
              <w:rPr>
                <w:sz w:val="20"/>
                <w:szCs w:val="20"/>
              </w:rPr>
              <w:t>3</w:t>
            </w:r>
            <w:r w:rsidRPr="00A7618B">
              <w:rPr>
                <w:sz w:val="20"/>
                <w:szCs w:val="20"/>
              </w:rPr>
              <w:t xml:space="preserve">/О </w:t>
            </w:r>
            <w:r>
              <w:rPr>
                <w:sz w:val="20"/>
                <w:szCs w:val="20"/>
              </w:rPr>
              <w:t>Определение</w:t>
            </w:r>
            <w:r w:rsidRPr="00A7618B">
              <w:rPr>
                <w:sz w:val="20"/>
                <w:szCs w:val="20"/>
              </w:rPr>
              <w:t xml:space="preserve"> рыночной стоимости размера арендной платы сооружения некапитального характера (площадка)для временного использован</w:t>
            </w:r>
            <w:r>
              <w:rPr>
                <w:sz w:val="20"/>
                <w:szCs w:val="20"/>
              </w:rPr>
              <w:t>ия в коммерческих целях. П</w:t>
            </w:r>
            <w:r w:rsidRPr="00A7618B">
              <w:rPr>
                <w:sz w:val="20"/>
                <w:szCs w:val="20"/>
              </w:rPr>
              <w:t xml:space="preserve">лощадь </w:t>
            </w:r>
            <w:r>
              <w:rPr>
                <w:sz w:val="20"/>
                <w:szCs w:val="20"/>
              </w:rPr>
              <w:t xml:space="preserve">размещения </w:t>
            </w:r>
            <w:r w:rsidRPr="00A7618B">
              <w:rPr>
                <w:sz w:val="20"/>
                <w:szCs w:val="20"/>
              </w:rPr>
              <w:t xml:space="preserve">12 </w:t>
            </w:r>
            <w:proofErr w:type="spellStart"/>
            <w:r w:rsidRPr="00A7618B">
              <w:rPr>
                <w:sz w:val="20"/>
                <w:szCs w:val="20"/>
              </w:rPr>
              <w:t>кв.м</w:t>
            </w:r>
            <w:proofErr w:type="spellEnd"/>
            <w:r w:rsidRPr="00A7618B">
              <w:rPr>
                <w:sz w:val="20"/>
                <w:szCs w:val="20"/>
              </w:rPr>
              <w:t xml:space="preserve"> по адресу: г. Абакан, ул. Пушкина</w:t>
            </w:r>
            <w:r>
              <w:rPr>
                <w:sz w:val="20"/>
                <w:szCs w:val="20"/>
              </w:rPr>
              <w:t>,200. Дата составления отчета 2</w:t>
            </w:r>
            <w:r w:rsidR="00701EE4">
              <w:rPr>
                <w:sz w:val="20"/>
                <w:szCs w:val="20"/>
              </w:rPr>
              <w:t>0</w:t>
            </w:r>
            <w:r w:rsidRPr="00A7618B">
              <w:rPr>
                <w:sz w:val="20"/>
                <w:szCs w:val="20"/>
              </w:rPr>
              <w:t>.02.202</w:t>
            </w:r>
            <w:r w:rsidR="00701EE4">
              <w:rPr>
                <w:sz w:val="20"/>
                <w:szCs w:val="20"/>
              </w:rPr>
              <w:t>3</w:t>
            </w:r>
          </w:p>
        </w:tc>
        <w:tc>
          <w:tcPr>
            <w:tcW w:w="1701"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701EE4">
            <w:pPr>
              <w:ind w:left="-6"/>
              <w:jc w:val="center"/>
              <w:rPr>
                <w:sz w:val="20"/>
                <w:szCs w:val="20"/>
              </w:rPr>
            </w:pPr>
            <w:r w:rsidRPr="00E26CCE">
              <w:rPr>
                <w:sz w:val="20"/>
                <w:szCs w:val="20"/>
              </w:rPr>
              <w:t>1</w:t>
            </w:r>
            <w:r w:rsidRPr="00ED13E0">
              <w:rPr>
                <w:sz w:val="20"/>
                <w:szCs w:val="20"/>
              </w:rPr>
              <w:t xml:space="preserve">9 </w:t>
            </w:r>
            <w:r w:rsidR="00701EE4">
              <w:rPr>
                <w:sz w:val="20"/>
                <w:szCs w:val="20"/>
              </w:rPr>
              <w:t>164</w:t>
            </w:r>
            <w:r w:rsidRPr="00E26CCE">
              <w:rPr>
                <w:sz w:val="20"/>
                <w:szCs w:val="20"/>
              </w:rPr>
              <w:t xml:space="preserve"> руб</w:t>
            </w:r>
            <w:r>
              <w:rPr>
                <w:sz w:val="20"/>
                <w:szCs w:val="20"/>
              </w:rPr>
              <w:t>л</w:t>
            </w:r>
            <w:r w:rsidR="00701EE4">
              <w:rPr>
                <w:sz w:val="20"/>
                <w:szCs w:val="20"/>
              </w:rPr>
              <w:t>я</w:t>
            </w:r>
            <w:r>
              <w:rPr>
                <w:sz w:val="20"/>
                <w:szCs w:val="20"/>
              </w:rPr>
              <w:t xml:space="preserve"> </w:t>
            </w:r>
            <w:r w:rsidR="00701EE4">
              <w:rPr>
                <w:sz w:val="20"/>
                <w:szCs w:val="20"/>
              </w:rPr>
              <w:t>24 копейки</w:t>
            </w:r>
          </w:p>
        </w:tc>
        <w:tc>
          <w:tcPr>
            <w:tcW w:w="1843" w:type="dxa"/>
            <w:tcBorders>
              <w:top w:val="single" w:sz="4" w:space="0" w:color="000000"/>
              <w:left w:val="single" w:sz="4" w:space="0" w:color="000000"/>
              <w:bottom w:val="single" w:sz="4" w:space="0" w:color="000000"/>
            </w:tcBorders>
            <w:shd w:val="clear" w:color="auto" w:fill="auto"/>
            <w:vAlign w:val="center"/>
          </w:tcPr>
          <w:p w:rsidR="00C3379E" w:rsidRPr="00E26CCE" w:rsidRDefault="00C3379E" w:rsidP="00701EE4">
            <w:pPr>
              <w:jc w:val="center"/>
              <w:rPr>
                <w:sz w:val="20"/>
                <w:szCs w:val="20"/>
              </w:rPr>
            </w:pPr>
            <w:r w:rsidRPr="00E26CCE">
              <w:rPr>
                <w:sz w:val="20"/>
                <w:szCs w:val="20"/>
              </w:rPr>
              <w:t xml:space="preserve">Сумма начальной цены договора </w:t>
            </w:r>
            <w:r>
              <w:rPr>
                <w:sz w:val="20"/>
                <w:szCs w:val="20"/>
              </w:rPr>
              <w:br/>
            </w:r>
            <w:r w:rsidRPr="00E26CCE">
              <w:rPr>
                <w:sz w:val="20"/>
                <w:szCs w:val="20"/>
              </w:rPr>
              <w:t xml:space="preserve">в месяц, </w:t>
            </w:r>
            <w:r>
              <w:rPr>
                <w:sz w:val="20"/>
                <w:szCs w:val="20"/>
              </w:rPr>
              <w:br/>
            </w:r>
            <w:r w:rsidRPr="00E26CCE">
              <w:rPr>
                <w:sz w:val="20"/>
                <w:szCs w:val="20"/>
              </w:rPr>
              <w:t xml:space="preserve">что составляет </w:t>
            </w:r>
            <w:r>
              <w:rPr>
                <w:sz w:val="20"/>
                <w:szCs w:val="20"/>
              </w:rPr>
              <w:br/>
            </w:r>
            <w:r w:rsidRPr="00E26CCE">
              <w:rPr>
                <w:sz w:val="20"/>
                <w:szCs w:val="20"/>
              </w:rPr>
              <w:t>1</w:t>
            </w:r>
            <w:r w:rsidRPr="00ED13E0">
              <w:rPr>
                <w:sz w:val="20"/>
                <w:szCs w:val="20"/>
              </w:rPr>
              <w:t xml:space="preserve">9 </w:t>
            </w:r>
            <w:r w:rsidR="00701EE4">
              <w:rPr>
                <w:sz w:val="20"/>
                <w:szCs w:val="20"/>
              </w:rPr>
              <w:t>164</w:t>
            </w:r>
            <w:r>
              <w:rPr>
                <w:sz w:val="20"/>
                <w:szCs w:val="20"/>
              </w:rPr>
              <w:t xml:space="preserve"> рубл</w:t>
            </w:r>
            <w:r w:rsidR="00701EE4">
              <w:rPr>
                <w:sz w:val="20"/>
                <w:szCs w:val="20"/>
              </w:rPr>
              <w:t>я</w:t>
            </w:r>
            <w:r>
              <w:rPr>
                <w:sz w:val="20"/>
                <w:szCs w:val="20"/>
              </w:rPr>
              <w:t xml:space="preserve"> </w:t>
            </w:r>
            <w:r w:rsidR="00701EE4">
              <w:rPr>
                <w:sz w:val="20"/>
                <w:szCs w:val="20"/>
              </w:rPr>
              <w:t>24</w:t>
            </w:r>
            <w:r>
              <w:rPr>
                <w:sz w:val="20"/>
                <w:szCs w:val="20"/>
              </w:rPr>
              <w:t xml:space="preserve"> копе</w:t>
            </w:r>
            <w:r w:rsidR="00701EE4">
              <w:rPr>
                <w:sz w:val="20"/>
                <w:szCs w:val="20"/>
              </w:rPr>
              <w:t>йки</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79E" w:rsidRPr="00E26CCE" w:rsidRDefault="00C3379E" w:rsidP="00C3379E">
            <w:pPr>
              <w:ind w:right="34"/>
              <w:jc w:val="center"/>
              <w:rPr>
                <w:sz w:val="20"/>
                <w:szCs w:val="20"/>
              </w:rPr>
            </w:pPr>
            <w:r w:rsidRPr="00E26CCE">
              <w:rPr>
                <w:sz w:val="20"/>
                <w:szCs w:val="20"/>
              </w:rPr>
              <w:t>6 месяцев</w:t>
            </w:r>
          </w:p>
        </w:tc>
      </w:tr>
    </w:tbl>
    <w:p w:rsidR="00C3379E" w:rsidRPr="00E36221" w:rsidRDefault="00C3379E" w:rsidP="00C3379E">
      <w:pPr>
        <w:pStyle w:val="ConsPlusNormal"/>
        <w:widowControl/>
        <w:ind w:left="-426" w:right="-143" w:firstLine="540"/>
        <w:jc w:val="both"/>
        <w:rPr>
          <w:rFonts w:ascii="Times New Roman" w:hAnsi="Times New Roman" w:cs="Times New Roman"/>
          <w:sz w:val="24"/>
          <w:szCs w:val="24"/>
        </w:rPr>
      </w:pPr>
    </w:p>
    <w:p w:rsidR="00C3379E" w:rsidRPr="00E36221" w:rsidRDefault="00C3379E" w:rsidP="00C3379E">
      <w:pPr>
        <w:pStyle w:val="ConsPlusNormal"/>
        <w:widowControl/>
        <w:ind w:left="-426" w:right="-143" w:firstLine="540"/>
        <w:jc w:val="both"/>
        <w:rPr>
          <w:rFonts w:ascii="Times New Roman" w:hAnsi="Times New Roman" w:cs="Times New Roman"/>
          <w:sz w:val="24"/>
          <w:szCs w:val="24"/>
        </w:rPr>
      </w:pPr>
    </w:p>
    <w:p w:rsidR="00C3379E" w:rsidRDefault="00C3379E" w:rsidP="00C3379E">
      <w:pPr>
        <w:pStyle w:val="ConsPlusNormal"/>
        <w:widowControl/>
        <w:ind w:left="-426" w:right="-143" w:firstLine="540"/>
        <w:jc w:val="both"/>
        <w:rPr>
          <w:rFonts w:ascii="Times New Roman" w:hAnsi="Times New Roman" w:cs="Times New Roman"/>
          <w:sz w:val="24"/>
          <w:szCs w:val="24"/>
        </w:rPr>
        <w:sectPr w:rsidR="00C3379E" w:rsidSect="00C3379E">
          <w:pgSz w:w="16838" w:h="11906" w:orient="landscape"/>
          <w:pgMar w:top="1701" w:right="1134" w:bottom="567" w:left="1134" w:header="709" w:footer="907" w:gutter="0"/>
          <w:cols w:space="708"/>
          <w:docGrid w:linePitch="360"/>
        </w:sectPr>
      </w:pPr>
    </w:p>
    <w:p w:rsidR="00C3379E" w:rsidRPr="00E36221" w:rsidRDefault="00C3379E" w:rsidP="00C3379E">
      <w:pPr>
        <w:pStyle w:val="ConsPlusNormal"/>
        <w:ind w:firstLine="709"/>
        <w:jc w:val="both"/>
        <w:rPr>
          <w:rFonts w:ascii="Times New Roman" w:hAnsi="Times New Roman" w:cs="Times New Roman"/>
          <w:sz w:val="24"/>
          <w:szCs w:val="24"/>
          <w:u w:val="single"/>
        </w:rPr>
      </w:pPr>
      <w:r w:rsidRPr="00E36221">
        <w:rPr>
          <w:rFonts w:ascii="Times New Roman" w:hAnsi="Times New Roman" w:cs="Times New Roman"/>
          <w:sz w:val="24"/>
          <w:szCs w:val="24"/>
        </w:rPr>
        <w:lastRenderedPageBreak/>
        <w:t>Порядок определения победителя: право заключения договора аренды принадлежит участнику аукциона, который предложит наиболее высокую цену за договор в месяц. Аукцион, в котором принял участие только один участник, признается несостоявшимся.</w:t>
      </w:r>
    </w:p>
    <w:p w:rsidR="00C3379E" w:rsidRPr="00E36221" w:rsidRDefault="00C3379E" w:rsidP="00C3379E">
      <w:pPr>
        <w:pStyle w:val="ConsPlusNormal"/>
        <w:ind w:firstLine="709"/>
        <w:jc w:val="both"/>
        <w:rPr>
          <w:rFonts w:ascii="Times New Roman" w:hAnsi="Times New Roman" w:cs="Times New Roman"/>
          <w:sz w:val="24"/>
          <w:szCs w:val="24"/>
        </w:rPr>
      </w:pPr>
      <w:r w:rsidRPr="00E36221">
        <w:rPr>
          <w:rFonts w:ascii="Times New Roman" w:hAnsi="Times New Roman" w:cs="Times New Roman"/>
          <w:sz w:val="24"/>
          <w:szCs w:val="24"/>
        </w:rPr>
        <w:t>Форма подачи предложений о цене: открытая.</w:t>
      </w:r>
    </w:p>
    <w:p w:rsidR="00C3379E" w:rsidRPr="00E36221" w:rsidRDefault="00C3379E" w:rsidP="00C3379E">
      <w:pPr>
        <w:widowControl w:val="0"/>
        <w:shd w:val="clear" w:color="auto" w:fill="FFFFFF"/>
        <w:ind w:firstLine="709"/>
        <w:jc w:val="both"/>
        <w:rPr>
          <w:spacing w:val="6"/>
        </w:rPr>
      </w:pPr>
      <w:r w:rsidRPr="00C41122">
        <w:t>Величина повышения начальной цены («шаг аукциона»):</w:t>
      </w:r>
      <w:r w:rsidRPr="00E36221">
        <w:t xml:space="preserve"> 5% (пять) процентов </w:t>
      </w:r>
      <w:r w:rsidR="00A57F94">
        <w:br/>
      </w:r>
      <w:r w:rsidRPr="00E36221">
        <w:t xml:space="preserve">от начальной (минимальной) цены договора аренды в месяц, что составляет </w:t>
      </w:r>
      <w:r>
        <w:t>для Лота № 1- 71</w:t>
      </w:r>
      <w:r w:rsidR="00701EE4">
        <w:t>8</w:t>
      </w:r>
      <w:r>
        <w:t xml:space="preserve"> рублей </w:t>
      </w:r>
      <w:r w:rsidR="00701EE4">
        <w:t>6</w:t>
      </w:r>
      <w:r>
        <w:t>6 копеек, для Лота № 2 – 1 06</w:t>
      </w:r>
      <w:r w:rsidR="00701EE4">
        <w:t>8 рублей 6</w:t>
      </w:r>
      <w:r>
        <w:t>6 копеек</w:t>
      </w:r>
      <w:r>
        <w:rPr>
          <w:b/>
        </w:rPr>
        <w:t xml:space="preserve">, </w:t>
      </w:r>
      <w:r w:rsidRPr="00245667">
        <w:t>д</w:t>
      </w:r>
      <w:r w:rsidRPr="00C41122">
        <w:t>ля Лота №</w:t>
      </w:r>
      <w:r>
        <w:t xml:space="preserve"> </w:t>
      </w:r>
      <w:r w:rsidRPr="00C41122">
        <w:t>3 составляет</w:t>
      </w:r>
      <w:r>
        <w:t xml:space="preserve"> 95</w:t>
      </w:r>
      <w:r w:rsidR="00701EE4">
        <w:t>8</w:t>
      </w:r>
      <w:r w:rsidRPr="00C41122">
        <w:t xml:space="preserve"> рубл</w:t>
      </w:r>
      <w:r w:rsidR="00701EE4">
        <w:t>ей 21</w:t>
      </w:r>
      <w:r w:rsidRPr="00C41122">
        <w:t xml:space="preserve"> копе</w:t>
      </w:r>
      <w:r w:rsidR="00701EE4">
        <w:t>йка</w:t>
      </w:r>
      <w:r>
        <w:t>.</w:t>
      </w:r>
    </w:p>
    <w:p w:rsidR="00C3379E" w:rsidRPr="00FA4B53" w:rsidRDefault="00C3379E" w:rsidP="00C3379E">
      <w:pPr>
        <w:pStyle w:val="ConsPlusNormal"/>
        <w:ind w:firstLine="709"/>
        <w:jc w:val="both"/>
        <w:rPr>
          <w:rFonts w:ascii="Times New Roman" w:hAnsi="Times New Roman" w:cs="Times New Roman"/>
          <w:b/>
          <w:sz w:val="24"/>
          <w:szCs w:val="24"/>
        </w:rPr>
      </w:pPr>
      <w:r w:rsidRPr="00FA4B53">
        <w:rPr>
          <w:rFonts w:ascii="Times New Roman" w:hAnsi="Times New Roman" w:cs="Times New Roman"/>
          <w:b/>
          <w:sz w:val="24"/>
          <w:szCs w:val="24"/>
        </w:rPr>
        <w:t>Срок, место и порядок предоставления документации об аукционе:</w:t>
      </w:r>
    </w:p>
    <w:p w:rsidR="00C3379E" w:rsidRPr="00E36221" w:rsidRDefault="00C3379E" w:rsidP="00C3379E">
      <w:pPr>
        <w:pStyle w:val="ConsPlusNormal"/>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Документация об аукционе предоставляется </w:t>
      </w:r>
      <w:r w:rsidRPr="00E36221">
        <w:rPr>
          <w:rFonts w:ascii="Times New Roman" w:hAnsi="Times New Roman" w:cs="Times New Roman"/>
          <w:iCs/>
          <w:sz w:val="24"/>
          <w:szCs w:val="24"/>
        </w:rPr>
        <w:t>со дня, следующего за днем разме</w:t>
      </w:r>
      <w:r>
        <w:rPr>
          <w:rFonts w:ascii="Times New Roman" w:hAnsi="Times New Roman" w:cs="Times New Roman"/>
          <w:iCs/>
          <w:sz w:val="24"/>
          <w:szCs w:val="24"/>
        </w:rPr>
        <w:t xml:space="preserve">щения </w:t>
      </w:r>
      <w:r w:rsidRPr="00E36221">
        <w:rPr>
          <w:rFonts w:ascii="Times New Roman" w:hAnsi="Times New Roman" w:cs="Times New Roman"/>
          <w:sz w:val="24"/>
          <w:szCs w:val="24"/>
        </w:rPr>
        <w:t>извещения о проведении открытого аукциона</w:t>
      </w:r>
      <w:r w:rsidRPr="00E36221">
        <w:rPr>
          <w:rFonts w:ascii="Times New Roman" w:hAnsi="Times New Roman" w:cs="Times New Roman"/>
          <w:iCs/>
          <w:sz w:val="24"/>
          <w:szCs w:val="24"/>
        </w:rPr>
        <w:t xml:space="preserve"> на официальном сайте</w:t>
      </w:r>
      <w:r>
        <w:rPr>
          <w:rFonts w:ascii="Times New Roman" w:hAnsi="Times New Roman" w:cs="Times New Roman"/>
          <w:iCs/>
          <w:sz w:val="24"/>
          <w:szCs w:val="24"/>
        </w:rPr>
        <w:t xml:space="preserve">, </w:t>
      </w:r>
      <w:r w:rsidRPr="00E36221">
        <w:rPr>
          <w:rFonts w:ascii="Times New Roman" w:hAnsi="Times New Roman" w:cs="Times New Roman"/>
          <w:sz w:val="24"/>
          <w:szCs w:val="24"/>
        </w:rPr>
        <w:t xml:space="preserve">с </w:t>
      </w:r>
      <w:r w:rsidR="00A57F94">
        <w:rPr>
          <w:rFonts w:ascii="Times New Roman" w:hAnsi="Times New Roman" w:cs="Times New Roman"/>
          <w:sz w:val="24"/>
          <w:szCs w:val="24"/>
        </w:rPr>
        <w:t>19 апреля</w:t>
      </w:r>
      <w:r>
        <w:rPr>
          <w:rFonts w:ascii="Times New Roman" w:hAnsi="Times New Roman" w:cs="Times New Roman"/>
          <w:sz w:val="24"/>
          <w:szCs w:val="24"/>
        </w:rPr>
        <w:t xml:space="preserve"> 202</w:t>
      </w:r>
      <w:r w:rsidR="00A57F94">
        <w:rPr>
          <w:rFonts w:ascii="Times New Roman" w:hAnsi="Times New Roman" w:cs="Times New Roman"/>
          <w:sz w:val="24"/>
          <w:szCs w:val="24"/>
        </w:rPr>
        <w:t>3</w:t>
      </w:r>
      <w:r w:rsidRPr="00E36221">
        <w:rPr>
          <w:rFonts w:ascii="Times New Roman" w:hAnsi="Times New Roman" w:cs="Times New Roman"/>
          <w:sz w:val="24"/>
          <w:szCs w:val="24"/>
        </w:rPr>
        <w:t xml:space="preserve"> по </w:t>
      </w:r>
      <w:r w:rsidR="00A57F94">
        <w:rPr>
          <w:rFonts w:ascii="Times New Roman" w:hAnsi="Times New Roman" w:cs="Times New Roman"/>
          <w:sz w:val="24"/>
          <w:szCs w:val="24"/>
        </w:rPr>
        <w:t>1</w:t>
      </w:r>
      <w:r>
        <w:rPr>
          <w:rFonts w:ascii="Times New Roman" w:hAnsi="Times New Roman" w:cs="Times New Roman"/>
          <w:sz w:val="24"/>
          <w:szCs w:val="24"/>
        </w:rPr>
        <w:t xml:space="preserve">0 </w:t>
      </w:r>
      <w:r w:rsidR="00A57F94">
        <w:rPr>
          <w:rFonts w:ascii="Times New Roman" w:hAnsi="Times New Roman" w:cs="Times New Roman"/>
          <w:sz w:val="24"/>
          <w:szCs w:val="24"/>
        </w:rPr>
        <w:t>мая</w:t>
      </w:r>
      <w:r w:rsidRPr="00E36221">
        <w:rPr>
          <w:rFonts w:ascii="Times New Roman" w:hAnsi="Times New Roman" w:cs="Times New Roman"/>
          <w:sz w:val="24"/>
          <w:szCs w:val="24"/>
        </w:rPr>
        <w:t xml:space="preserve"> 202</w:t>
      </w:r>
      <w:r w:rsidR="00A57F94">
        <w:rPr>
          <w:rFonts w:ascii="Times New Roman" w:hAnsi="Times New Roman" w:cs="Times New Roman"/>
          <w:sz w:val="24"/>
          <w:szCs w:val="24"/>
        </w:rPr>
        <w:t>3</w:t>
      </w:r>
      <w:r w:rsidRPr="00E36221">
        <w:rPr>
          <w:rFonts w:ascii="Times New Roman" w:hAnsi="Times New Roman" w:cs="Times New Roman"/>
          <w:sz w:val="24"/>
          <w:szCs w:val="24"/>
        </w:rPr>
        <w:t xml:space="preserve"> (включительно) г. по письменному заявлению заинтересованного лица и может быть получена заявителем или представителем заявителя (при наличии нотариальной доверенности) по адресу: г. Абакан, </w:t>
      </w:r>
      <w:r>
        <w:rPr>
          <w:rFonts w:ascii="Times New Roman" w:hAnsi="Times New Roman" w:cs="Times New Roman"/>
          <w:sz w:val="24"/>
          <w:szCs w:val="24"/>
        </w:rPr>
        <w:t xml:space="preserve">улица Щетинкина, д. 18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108</w:t>
      </w:r>
      <w:r w:rsidRPr="00E36221">
        <w:rPr>
          <w:rFonts w:ascii="Times New Roman" w:hAnsi="Times New Roman" w:cs="Times New Roman"/>
          <w:sz w:val="24"/>
          <w:szCs w:val="24"/>
        </w:rPr>
        <w:t>.</w:t>
      </w:r>
    </w:p>
    <w:p w:rsidR="00C3379E" w:rsidRPr="00E36221" w:rsidRDefault="00C3379E" w:rsidP="00C3379E">
      <w:pPr>
        <w:pStyle w:val="ConsPlusNormal"/>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 В электронной форме документацию об аукционе возможно получить </w:t>
      </w:r>
      <w:r w:rsidR="00A57F94">
        <w:rPr>
          <w:rFonts w:ascii="Times New Roman" w:hAnsi="Times New Roman" w:cs="Times New Roman"/>
          <w:sz w:val="24"/>
          <w:szCs w:val="24"/>
        </w:rPr>
        <w:br/>
      </w:r>
      <w:r w:rsidRPr="00E36221">
        <w:rPr>
          <w:rFonts w:ascii="Times New Roman" w:hAnsi="Times New Roman" w:cs="Times New Roman"/>
          <w:sz w:val="24"/>
          <w:szCs w:val="24"/>
        </w:rPr>
        <w:t>на сайте</w:t>
      </w:r>
      <w:hyperlink r:id="rId7" w:history="1">
        <w:r w:rsidRPr="00E36221">
          <w:rPr>
            <w:rStyle w:val="ac"/>
            <w:rFonts w:ascii="Times New Roman" w:hAnsi="Times New Roman" w:cs="Times New Roman"/>
            <w:color w:val="auto"/>
            <w:sz w:val="24"/>
            <w:szCs w:val="24"/>
            <w:lang w:val="en-US"/>
          </w:rPr>
          <w:t>www</w:t>
        </w:r>
        <w:r w:rsidRPr="00E36221">
          <w:rPr>
            <w:rStyle w:val="ac"/>
            <w:rFonts w:ascii="Times New Roman" w:hAnsi="Times New Roman" w:cs="Times New Roman"/>
            <w:color w:val="auto"/>
            <w:sz w:val="24"/>
            <w:szCs w:val="24"/>
          </w:rPr>
          <w:t>.</w:t>
        </w:r>
        <w:r w:rsidRPr="00E36221">
          <w:rPr>
            <w:rStyle w:val="ac"/>
            <w:rFonts w:ascii="Times New Roman" w:hAnsi="Times New Roman" w:cs="Times New Roman"/>
            <w:color w:val="auto"/>
            <w:sz w:val="24"/>
            <w:szCs w:val="24"/>
            <w:lang w:val="en-US"/>
          </w:rPr>
          <w:t>fond</w:t>
        </w:r>
        <w:r w:rsidRPr="00E36221">
          <w:rPr>
            <w:rStyle w:val="ac"/>
            <w:rFonts w:ascii="Times New Roman" w:hAnsi="Times New Roman" w:cs="Times New Roman"/>
            <w:color w:val="auto"/>
            <w:sz w:val="24"/>
            <w:szCs w:val="24"/>
          </w:rPr>
          <w:t>19.</w:t>
        </w:r>
        <w:r w:rsidRPr="00E36221">
          <w:rPr>
            <w:rStyle w:val="ac"/>
            <w:rFonts w:ascii="Times New Roman" w:hAnsi="Times New Roman" w:cs="Times New Roman"/>
            <w:color w:val="auto"/>
            <w:sz w:val="24"/>
            <w:szCs w:val="24"/>
            <w:lang w:val="en-US"/>
          </w:rPr>
          <w:t>ru</w:t>
        </w:r>
      </w:hyperlink>
      <w:r w:rsidRPr="00E36221">
        <w:rPr>
          <w:rFonts w:ascii="Times New Roman" w:hAnsi="Times New Roman" w:cs="Times New Roman"/>
          <w:sz w:val="24"/>
          <w:szCs w:val="24"/>
          <w:u w:val="single"/>
        </w:rPr>
        <w:t xml:space="preserve">; </w:t>
      </w:r>
      <w:r w:rsidRPr="00E36221">
        <w:rPr>
          <w:rFonts w:ascii="Times New Roman" w:hAnsi="Times New Roman" w:cs="Times New Roman"/>
          <w:sz w:val="24"/>
          <w:szCs w:val="24"/>
          <w:u w:val="single"/>
          <w:lang w:val="en-US"/>
        </w:rPr>
        <w:t>www</w:t>
      </w:r>
      <w:r w:rsidRPr="00E36221">
        <w:rPr>
          <w:rFonts w:ascii="Times New Roman" w:hAnsi="Times New Roman" w:cs="Times New Roman"/>
          <w:sz w:val="24"/>
          <w:szCs w:val="24"/>
          <w:u w:val="single"/>
        </w:rPr>
        <w:t>.</w:t>
      </w:r>
      <w:r w:rsidRPr="00E36221">
        <w:rPr>
          <w:rFonts w:ascii="Times New Roman" w:hAnsi="Times New Roman" w:cs="Times New Roman"/>
          <w:sz w:val="24"/>
          <w:szCs w:val="24"/>
          <w:u w:val="single"/>
          <w:lang w:val="en-US"/>
        </w:rPr>
        <w:t>torgi</w:t>
      </w:r>
      <w:r w:rsidRPr="00E36221">
        <w:rPr>
          <w:rFonts w:ascii="Times New Roman" w:hAnsi="Times New Roman" w:cs="Times New Roman"/>
          <w:sz w:val="24"/>
          <w:szCs w:val="24"/>
          <w:u w:val="single"/>
        </w:rPr>
        <w:t>.</w:t>
      </w:r>
      <w:r w:rsidRPr="00E36221">
        <w:rPr>
          <w:rFonts w:ascii="Times New Roman" w:hAnsi="Times New Roman" w:cs="Times New Roman"/>
          <w:sz w:val="24"/>
          <w:szCs w:val="24"/>
          <w:u w:val="single"/>
          <w:lang w:val="en-US"/>
        </w:rPr>
        <w:t>gov</w:t>
      </w:r>
      <w:r w:rsidRPr="00E36221">
        <w:rPr>
          <w:rFonts w:ascii="Times New Roman" w:hAnsi="Times New Roman" w:cs="Times New Roman"/>
          <w:sz w:val="24"/>
          <w:szCs w:val="24"/>
          <w:u w:val="single"/>
        </w:rPr>
        <w:t>.</w:t>
      </w:r>
      <w:r w:rsidRPr="00E36221">
        <w:rPr>
          <w:rFonts w:ascii="Times New Roman" w:hAnsi="Times New Roman" w:cs="Times New Roman"/>
          <w:sz w:val="24"/>
          <w:szCs w:val="24"/>
          <w:u w:val="single"/>
          <w:lang w:val="en-US"/>
        </w:rPr>
        <w:t>ru</w:t>
      </w:r>
      <w:r w:rsidRPr="00E36221">
        <w:rPr>
          <w:rFonts w:ascii="Times New Roman" w:hAnsi="Times New Roman" w:cs="Times New Roman"/>
          <w:sz w:val="24"/>
          <w:szCs w:val="24"/>
        </w:rPr>
        <w:t>.</w:t>
      </w:r>
    </w:p>
    <w:p w:rsidR="00C3379E" w:rsidRPr="00FA4B53" w:rsidRDefault="00C3379E" w:rsidP="00C3379E">
      <w:pPr>
        <w:pStyle w:val="ConsPlusNormal"/>
        <w:ind w:firstLine="709"/>
        <w:jc w:val="both"/>
        <w:rPr>
          <w:rFonts w:ascii="Times New Roman" w:hAnsi="Times New Roman" w:cs="Times New Roman"/>
          <w:b/>
          <w:sz w:val="24"/>
          <w:szCs w:val="24"/>
        </w:rPr>
      </w:pPr>
      <w:r w:rsidRPr="00FA4B53">
        <w:rPr>
          <w:rFonts w:ascii="Times New Roman" w:hAnsi="Times New Roman" w:cs="Times New Roman"/>
          <w:b/>
          <w:sz w:val="24"/>
          <w:szCs w:val="24"/>
        </w:rPr>
        <w:t xml:space="preserve">Порядок, место, даты, время начала и окончания подачи заявок на участие </w:t>
      </w:r>
      <w:r w:rsidR="00A57F94">
        <w:rPr>
          <w:rFonts w:ascii="Times New Roman" w:hAnsi="Times New Roman" w:cs="Times New Roman"/>
          <w:b/>
          <w:sz w:val="24"/>
          <w:szCs w:val="24"/>
        </w:rPr>
        <w:br/>
      </w:r>
      <w:r w:rsidRPr="00FA4B53">
        <w:rPr>
          <w:rFonts w:ascii="Times New Roman" w:hAnsi="Times New Roman" w:cs="Times New Roman"/>
          <w:b/>
          <w:sz w:val="24"/>
          <w:szCs w:val="24"/>
        </w:rPr>
        <w:t xml:space="preserve">в аукционе: </w:t>
      </w:r>
    </w:p>
    <w:p w:rsidR="00C3379E" w:rsidRPr="00E36221" w:rsidRDefault="00C3379E" w:rsidP="00C3379E">
      <w:pPr>
        <w:pStyle w:val="ConsPlusNormal"/>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Заявки принимаются по установленной форме по адресу: г. Абакан, улица Щетинкина, дом. 18, </w:t>
      </w:r>
      <w:proofErr w:type="spellStart"/>
      <w:r w:rsidRPr="00E36221">
        <w:rPr>
          <w:rFonts w:ascii="Times New Roman" w:hAnsi="Times New Roman" w:cs="Times New Roman"/>
          <w:sz w:val="24"/>
          <w:szCs w:val="24"/>
        </w:rPr>
        <w:t>каб</w:t>
      </w:r>
      <w:proofErr w:type="spellEnd"/>
      <w:r w:rsidRPr="00E36221">
        <w:rPr>
          <w:rFonts w:ascii="Times New Roman" w:hAnsi="Times New Roman" w:cs="Times New Roman"/>
          <w:sz w:val="24"/>
          <w:szCs w:val="24"/>
        </w:rPr>
        <w:t xml:space="preserve">. 108, 1 этаж, с 9-00 до 17-00 часов ежедневно, кроме субботы и воскресенья (перерыв с 13-00 до 14-00) со дня, следующего за датой опубликования извещения </w:t>
      </w:r>
      <w:r w:rsidR="00A57F94">
        <w:rPr>
          <w:rFonts w:ascii="Times New Roman" w:hAnsi="Times New Roman" w:cs="Times New Roman"/>
          <w:sz w:val="24"/>
          <w:szCs w:val="24"/>
        </w:rPr>
        <w:br/>
      </w:r>
      <w:r w:rsidRPr="00E36221">
        <w:rPr>
          <w:rFonts w:ascii="Times New Roman" w:hAnsi="Times New Roman" w:cs="Times New Roman"/>
          <w:sz w:val="24"/>
          <w:szCs w:val="24"/>
        </w:rPr>
        <w:t>о проведении открытого аукциона</w:t>
      </w:r>
      <w:r>
        <w:rPr>
          <w:rFonts w:ascii="Times New Roman" w:hAnsi="Times New Roman" w:cs="Times New Roman"/>
          <w:sz w:val="24"/>
          <w:szCs w:val="24"/>
        </w:rPr>
        <w:t xml:space="preserve">, </w:t>
      </w:r>
      <w:r w:rsidRPr="00E36221">
        <w:rPr>
          <w:rFonts w:ascii="Times New Roman" w:hAnsi="Times New Roman" w:cs="Times New Roman"/>
          <w:sz w:val="24"/>
          <w:szCs w:val="24"/>
        </w:rPr>
        <w:t xml:space="preserve">с </w:t>
      </w:r>
      <w:r w:rsidR="00A57F94">
        <w:rPr>
          <w:rFonts w:ascii="Times New Roman" w:hAnsi="Times New Roman" w:cs="Times New Roman"/>
          <w:sz w:val="24"/>
          <w:szCs w:val="24"/>
        </w:rPr>
        <w:t>19</w:t>
      </w:r>
      <w:r>
        <w:rPr>
          <w:rFonts w:ascii="Times New Roman" w:hAnsi="Times New Roman" w:cs="Times New Roman"/>
          <w:sz w:val="24"/>
          <w:szCs w:val="24"/>
        </w:rPr>
        <w:t xml:space="preserve"> </w:t>
      </w:r>
      <w:r w:rsidR="00A57F94">
        <w:rPr>
          <w:rFonts w:ascii="Times New Roman" w:hAnsi="Times New Roman" w:cs="Times New Roman"/>
          <w:sz w:val="24"/>
          <w:szCs w:val="24"/>
        </w:rPr>
        <w:t>апреля</w:t>
      </w:r>
      <w:r w:rsidRPr="00E36221">
        <w:rPr>
          <w:rFonts w:ascii="Times New Roman" w:hAnsi="Times New Roman" w:cs="Times New Roman"/>
          <w:sz w:val="24"/>
          <w:szCs w:val="24"/>
        </w:rPr>
        <w:t xml:space="preserve"> 202</w:t>
      </w:r>
      <w:r w:rsidR="00A57F94">
        <w:rPr>
          <w:rFonts w:ascii="Times New Roman" w:hAnsi="Times New Roman" w:cs="Times New Roman"/>
          <w:sz w:val="24"/>
          <w:szCs w:val="24"/>
        </w:rPr>
        <w:t>3</w:t>
      </w:r>
      <w:r w:rsidRPr="00E36221">
        <w:rPr>
          <w:rFonts w:ascii="Times New Roman" w:hAnsi="Times New Roman" w:cs="Times New Roman"/>
          <w:sz w:val="24"/>
          <w:szCs w:val="24"/>
        </w:rPr>
        <w:t xml:space="preserve"> и заканчивается </w:t>
      </w:r>
      <w:r w:rsidR="00A57F94">
        <w:rPr>
          <w:rFonts w:ascii="Times New Roman" w:hAnsi="Times New Roman" w:cs="Times New Roman"/>
          <w:sz w:val="24"/>
          <w:szCs w:val="24"/>
        </w:rPr>
        <w:t>1</w:t>
      </w:r>
      <w:r>
        <w:rPr>
          <w:rFonts w:ascii="Times New Roman" w:hAnsi="Times New Roman" w:cs="Times New Roman"/>
          <w:sz w:val="24"/>
          <w:szCs w:val="24"/>
        </w:rPr>
        <w:t xml:space="preserve">0 </w:t>
      </w:r>
      <w:r w:rsidR="00A57F94">
        <w:rPr>
          <w:rFonts w:ascii="Times New Roman" w:hAnsi="Times New Roman" w:cs="Times New Roman"/>
          <w:sz w:val="24"/>
          <w:szCs w:val="24"/>
        </w:rPr>
        <w:t>ма</w:t>
      </w:r>
      <w:r>
        <w:rPr>
          <w:rFonts w:ascii="Times New Roman" w:hAnsi="Times New Roman" w:cs="Times New Roman"/>
          <w:sz w:val="24"/>
          <w:szCs w:val="24"/>
        </w:rPr>
        <w:t>я</w:t>
      </w:r>
      <w:r w:rsidRPr="00E36221">
        <w:rPr>
          <w:rFonts w:ascii="Times New Roman" w:hAnsi="Times New Roman" w:cs="Times New Roman"/>
          <w:sz w:val="24"/>
          <w:szCs w:val="24"/>
        </w:rPr>
        <w:t xml:space="preserve"> 202</w:t>
      </w:r>
      <w:r w:rsidR="00A57F94">
        <w:rPr>
          <w:rFonts w:ascii="Times New Roman" w:hAnsi="Times New Roman" w:cs="Times New Roman"/>
          <w:sz w:val="24"/>
          <w:szCs w:val="24"/>
        </w:rPr>
        <w:t>3</w:t>
      </w:r>
      <w:r w:rsidRPr="00E36221">
        <w:rPr>
          <w:rFonts w:ascii="Times New Roman" w:hAnsi="Times New Roman" w:cs="Times New Roman"/>
          <w:sz w:val="24"/>
          <w:szCs w:val="24"/>
        </w:rPr>
        <w:t xml:space="preserve"> в 17.00 (время местное).</w:t>
      </w:r>
    </w:p>
    <w:p w:rsidR="00C3379E" w:rsidRDefault="00C3379E" w:rsidP="00C3379E">
      <w:pPr>
        <w:pStyle w:val="ConsPlusNormal"/>
        <w:ind w:firstLine="709"/>
        <w:jc w:val="both"/>
        <w:rPr>
          <w:rFonts w:ascii="Times New Roman" w:hAnsi="Times New Roman" w:cs="Times New Roman"/>
          <w:sz w:val="24"/>
          <w:szCs w:val="24"/>
        </w:rPr>
      </w:pPr>
      <w:r w:rsidRPr="00FA4B53">
        <w:rPr>
          <w:rFonts w:ascii="Times New Roman" w:hAnsi="Times New Roman" w:cs="Times New Roman"/>
          <w:b/>
          <w:sz w:val="24"/>
          <w:szCs w:val="24"/>
        </w:rPr>
        <w:t>Дата и время начала и окончания рассмотрения заявок на участие в аукционе:</w:t>
      </w:r>
      <w:r w:rsidRPr="00E36221">
        <w:rPr>
          <w:rFonts w:ascii="Times New Roman" w:hAnsi="Times New Roman" w:cs="Times New Roman"/>
          <w:sz w:val="24"/>
          <w:szCs w:val="24"/>
        </w:rPr>
        <w:t xml:space="preserve"> </w:t>
      </w:r>
    </w:p>
    <w:p w:rsidR="00C3379E" w:rsidRPr="00E36221" w:rsidRDefault="00C3379E" w:rsidP="00C3379E">
      <w:pPr>
        <w:pStyle w:val="ConsPlusNormal"/>
        <w:ind w:left="-567"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с </w:t>
      </w:r>
      <w:r w:rsidR="00A57F94">
        <w:rPr>
          <w:rFonts w:ascii="Times New Roman" w:hAnsi="Times New Roman" w:cs="Times New Roman"/>
          <w:sz w:val="24"/>
          <w:szCs w:val="24"/>
        </w:rPr>
        <w:t>1</w:t>
      </w:r>
      <w:r>
        <w:rPr>
          <w:rFonts w:ascii="Times New Roman" w:hAnsi="Times New Roman" w:cs="Times New Roman"/>
          <w:sz w:val="24"/>
          <w:szCs w:val="24"/>
        </w:rPr>
        <w:t xml:space="preserve">1 </w:t>
      </w:r>
      <w:r w:rsidR="00A57F94">
        <w:rPr>
          <w:rFonts w:ascii="Times New Roman" w:hAnsi="Times New Roman" w:cs="Times New Roman"/>
          <w:sz w:val="24"/>
          <w:szCs w:val="24"/>
        </w:rPr>
        <w:t>ма</w:t>
      </w:r>
      <w:r>
        <w:rPr>
          <w:rFonts w:ascii="Times New Roman" w:hAnsi="Times New Roman" w:cs="Times New Roman"/>
          <w:sz w:val="24"/>
          <w:szCs w:val="24"/>
        </w:rPr>
        <w:t>я</w:t>
      </w:r>
      <w:r w:rsidRPr="00E36221">
        <w:rPr>
          <w:rFonts w:ascii="Times New Roman" w:hAnsi="Times New Roman" w:cs="Times New Roman"/>
          <w:sz w:val="24"/>
          <w:szCs w:val="24"/>
        </w:rPr>
        <w:t xml:space="preserve"> 202</w:t>
      </w:r>
      <w:r w:rsidR="00A57F94">
        <w:rPr>
          <w:rFonts w:ascii="Times New Roman" w:hAnsi="Times New Roman" w:cs="Times New Roman"/>
          <w:sz w:val="24"/>
          <w:szCs w:val="24"/>
        </w:rPr>
        <w:t>3</w:t>
      </w:r>
      <w:r w:rsidRPr="00E36221">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E36221">
        <w:rPr>
          <w:rFonts w:ascii="Times New Roman" w:hAnsi="Times New Roman" w:cs="Times New Roman"/>
          <w:sz w:val="24"/>
          <w:szCs w:val="24"/>
        </w:rPr>
        <w:t xml:space="preserve">10-00 часов до </w:t>
      </w:r>
      <w:r w:rsidR="00A57F94">
        <w:rPr>
          <w:rFonts w:ascii="Times New Roman" w:hAnsi="Times New Roman" w:cs="Times New Roman"/>
          <w:sz w:val="24"/>
          <w:szCs w:val="24"/>
        </w:rPr>
        <w:t>1</w:t>
      </w:r>
      <w:r>
        <w:rPr>
          <w:rFonts w:ascii="Times New Roman" w:hAnsi="Times New Roman" w:cs="Times New Roman"/>
          <w:sz w:val="24"/>
          <w:szCs w:val="24"/>
        </w:rPr>
        <w:t xml:space="preserve">5 </w:t>
      </w:r>
      <w:r w:rsidR="00A57F94">
        <w:rPr>
          <w:rFonts w:ascii="Times New Roman" w:hAnsi="Times New Roman" w:cs="Times New Roman"/>
          <w:sz w:val="24"/>
          <w:szCs w:val="24"/>
        </w:rPr>
        <w:t>ма</w:t>
      </w:r>
      <w:r>
        <w:rPr>
          <w:rFonts w:ascii="Times New Roman" w:hAnsi="Times New Roman" w:cs="Times New Roman"/>
          <w:sz w:val="24"/>
          <w:szCs w:val="24"/>
        </w:rPr>
        <w:t>я</w:t>
      </w:r>
      <w:r w:rsidRPr="00E36221">
        <w:rPr>
          <w:rFonts w:ascii="Times New Roman" w:hAnsi="Times New Roman" w:cs="Times New Roman"/>
          <w:sz w:val="24"/>
          <w:szCs w:val="24"/>
        </w:rPr>
        <w:t xml:space="preserve"> 202</w:t>
      </w:r>
      <w:r w:rsidR="00A57F94">
        <w:rPr>
          <w:rFonts w:ascii="Times New Roman" w:hAnsi="Times New Roman" w:cs="Times New Roman"/>
          <w:sz w:val="24"/>
          <w:szCs w:val="24"/>
        </w:rPr>
        <w:t>3</w:t>
      </w:r>
      <w:r w:rsidRPr="00E36221">
        <w:rPr>
          <w:rFonts w:ascii="Times New Roman" w:hAnsi="Times New Roman" w:cs="Times New Roman"/>
          <w:sz w:val="24"/>
          <w:szCs w:val="24"/>
        </w:rPr>
        <w:t xml:space="preserve"> в 10-00 часов (время местное).</w:t>
      </w:r>
    </w:p>
    <w:p w:rsidR="00C3379E" w:rsidRPr="00E36221" w:rsidRDefault="00C3379E" w:rsidP="00C3379E">
      <w:pPr>
        <w:pStyle w:val="ConsPlusNormal"/>
        <w:ind w:firstLine="709"/>
        <w:jc w:val="both"/>
        <w:rPr>
          <w:rFonts w:ascii="Times New Roman" w:hAnsi="Times New Roman" w:cs="Times New Roman"/>
          <w:sz w:val="24"/>
          <w:szCs w:val="24"/>
        </w:rPr>
      </w:pPr>
      <w:r w:rsidRPr="00FA4B53">
        <w:rPr>
          <w:rFonts w:ascii="Times New Roman" w:hAnsi="Times New Roman" w:cs="Times New Roman"/>
          <w:b/>
          <w:sz w:val="24"/>
          <w:szCs w:val="24"/>
        </w:rPr>
        <w:t>Место, дата и время начала аукциона:</w:t>
      </w:r>
      <w:r w:rsidRPr="00E36221">
        <w:rPr>
          <w:rFonts w:ascii="Times New Roman" w:hAnsi="Times New Roman" w:cs="Times New Roman"/>
          <w:sz w:val="24"/>
          <w:szCs w:val="24"/>
        </w:rPr>
        <w:t xml:space="preserve"> г. Абакан, улица Щетинкина, дом 18, </w:t>
      </w:r>
      <w:proofErr w:type="spellStart"/>
      <w:r w:rsidRPr="00E36221">
        <w:rPr>
          <w:rFonts w:ascii="Times New Roman" w:hAnsi="Times New Roman" w:cs="Times New Roman"/>
          <w:sz w:val="24"/>
          <w:szCs w:val="24"/>
        </w:rPr>
        <w:t>каб</w:t>
      </w:r>
      <w:proofErr w:type="spellEnd"/>
      <w:r w:rsidRPr="00E36221">
        <w:rPr>
          <w:rFonts w:ascii="Times New Roman" w:hAnsi="Times New Roman" w:cs="Times New Roman"/>
          <w:sz w:val="24"/>
          <w:szCs w:val="24"/>
        </w:rPr>
        <w:t xml:space="preserve">. 108, 1 этаж, </w:t>
      </w:r>
      <w:r w:rsidR="00A57F94">
        <w:rPr>
          <w:rFonts w:ascii="Times New Roman" w:hAnsi="Times New Roman" w:cs="Times New Roman"/>
          <w:sz w:val="24"/>
          <w:szCs w:val="24"/>
        </w:rPr>
        <w:t>1</w:t>
      </w:r>
      <w:r>
        <w:rPr>
          <w:rFonts w:ascii="Times New Roman" w:hAnsi="Times New Roman" w:cs="Times New Roman"/>
          <w:sz w:val="24"/>
          <w:szCs w:val="24"/>
        </w:rPr>
        <w:t xml:space="preserve">7 </w:t>
      </w:r>
      <w:r w:rsidR="00A57F94">
        <w:rPr>
          <w:rFonts w:ascii="Times New Roman" w:hAnsi="Times New Roman" w:cs="Times New Roman"/>
          <w:sz w:val="24"/>
          <w:szCs w:val="24"/>
        </w:rPr>
        <w:t>ма</w:t>
      </w:r>
      <w:r>
        <w:rPr>
          <w:rFonts w:ascii="Times New Roman" w:hAnsi="Times New Roman" w:cs="Times New Roman"/>
          <w:sz w:val="24"/>
          <w:szCs w:val="24"/>
        </w:rPr>
        <w:t>я</w:t>
      </w:r>
      <w:r w:rsidRPr="00E36221">
        <w:rPr>
          <w:rFonts w:ascii="Times New Roman" w:hAnsi="Times New Roman" w:cs="Times New Roman"/>
          <w:sz w:val="24"/>
          <w:szCs w:val="24"/>
        </w:rPr>
        <w:t xml:space="preserve"> 202</w:t>
      </w:r>
      <w:r w:rsidR="00A57F94">
        <w:rPr>
          <w:rFonts w:ascii="Times New Roman" w:hAnsi="Times New Roman" w:cs="Times New Roman"/>
          <w:sz w:val="24"/>
          <w:szCs w:val="24"/>
        </w:rPr>
        <w:t>3</w:t>
      </w:r>
      <w:r w:rsidRPr="00E36221">
        <w:rPr>
          <w:rFonts w:ascii="Times New Roman" w:hAnsi="Times New Roman" w:cs="Times New Roman"/>
          <w:sz w:val="24"/>
          <w:szCs w:val="24"/>
        </w:rPr>
        <w:t xml:space="preserve"> </w:t>
      </w:r>
      <w:r>
        <w:rPr>
          <w:rFonts w:ascii="Times New Roman" w:hAnsi="Times New Roman" w:cs="Times New Roman"/>
          <w:sz w:val="24"/>
          <w:szCs w:val="24"/>
        </w:rPr>
        <w:t xml:space="preserve">Лот № 1 в 09 часов 30 минут, Лот № 2 в 10 часов 30 минут, Лот № 3 в 11 часов 30 минут </w:t>
      </w:r>
      <w:r w:rsidRPr="00E36221">
        <w:rPr>
          <w:rFonts w:ascii="Times New Roman" w:hAnsi="Times New Roman" w:cs="Times New Roman"/>
          <w:sz w:val="24"/>
          <w:szCs w:val="24"/>
        </w:rPr>
        <w:t>(время местное).</w:t>
      </w:r>
    </w:p>
    <w:p w:rsidR="00C3379E" w:rsidRPr="00E36221" w:rsidRDefault="00C3379E" w:rsidP="00C3379E">
      <w:pPr>
        <w:pStyle w:val="ConsPlusNormal"/>
        <w:ind w:firstLine="709"/>
        <w:jc w:val="both"/>
        <w:rPr>
          <w:rFonts w:ascii="Times New Roman" w:hAnsi="Times New Roman" w:cs="Times New Roman"/>
          <w:sz w:val="24"/>
          <w:szCs w:val="24"/>
        </w:rPr>
      </w:pPr>
      <w:r w:rsidRPr="00E36221">
        <w:rPr>
          <w:rFonts w:ascii="Times New Roman" w:hAnsi="Times New Roman" w:cs="Times New Roman"/>
          <w:sz w:val="24"/>
          <w:szCs w:val="24"/>
        </w:rPr>
        <w:t>Контактное лицо – ведущий специалист Ерошкина Татьяна Юрьевна, тел. 22-60-91.</w:t>
      </w:r>
    </w:p>
    <w:p w:rsidR="00C3379E" w:rsidRPr="00FA4B53" w:rsidRDefault="00C3379E" w:rsidP="00C3379E">
      <w:pPr>
        <w:widowControl w:val="0"/>
        <w:ind w:firstLine="568"/>
        <w:jc w:val="both"/>
        <w:rPr>
          <w:b/>
        </w:rPr>
      </w:pPr>
      <w:bookmarkStart w:id="2" w:name="_Toc412017798"/>
      <w:r w:rsidRPr="00FA4B53">
        <w:rPr>
          <w:b/>
        </w:rPr>
        <w:t xml:space="preserve">Банковские реквизиты для внесения задатков: </w:t>
      </w:r>
    </w:p>
    <w:p w:rsidR="00C3379E" w:rsidRPr="009B2B30" w:rsidRDefault="00C3379E" w:rsidP="00C3379E">
      <w:pPr>
        <w:widowControl w:val="0"/>
        <w:ind w:firstLine="568"/>
        <w:jc w:val="both"/>
      </w:pPr>
      <w:r w:rsidRPr="009B2B30">
        <w:t xml:space="preserve">Получатель: ИНН 1901012476, КПП 190101001, УФК по Республике Хакасия (ГКУ РХ «Фонд имущества», л/с 05802202970) </w:t>
      </w:r>
    </w:p>
    <w:p w:rsidR="00C3379E" w:rsidRPr="009B2B30" w:rsidRDefault="00C3379E" w:rsidP="00C3379E">
      <w:pPr>
        <w:widowControl w:val="0"/>
        <w:ind w:firstLine="568"/>
        <w:jc w:val="both"/>
      </w:pPr>
      <w:r w:rsidRPr="009B2B30">
        <w:t xml:space="preserve">Банк получателя: ОТДЕЛЕНИЕ-НБ РЕСПУБЛИКА ХАКАСИЯ БАНКА РОССИИ// УФК по Республике Хакасия г. Абакан Единый казначейский счет 40102810845370000082, </w:t>
      </w:r>
    </w:p>
    <w:p w:rsidR="00C3379E" w:rsidRPr="009B2B30" w:rsidRDefault="00C3379E" w:rsidP="00C3379E">
      <w:pPr>
        <w:widowControl w:val="0"/>
        <w:jc w:val="both"/>
      </w:pPr>
      <w:r w:rsidRPr="009B2B30">
        <w:t>р/с 03222643950000008000, БИК 019514901, ОКТМО 95701000</w:t>
      </w:r>
    </w:p>
    <w:p w:rsidR="00C3379E" w:rsidRPr="00E36221" w:rsidRDefault="00C3379E" w:rsidP="00C3379E">
      <w:pPr>
        <w:widowControl w:val="0"/>
        <w:ind w:firstLine="709"/>
        <w:jc w:val="both"/>
        <w:rPr>
          <w:rFonts w:eastAsiaTheme="minorHAnsi"/>
          <w:lang w:eastAsia="en-US"/>
        </w:rPr>
      </w:pPr>
      <w:r w:rsidRPr="00E36221">
        <w:t xml:space="preserve">Победителю аукциона задаток засчитывается в счет исполнения обязательств по договору. </w:t>
      </w:r>
    </w:p>
    <w:p w:rsidR="00C3379E" w:rsidRPr="00E36221" w:rsidRDefault="00C3379E" w:rsidP="00C3379E">
      <w:pPr>
        <w:widowControl w:val="0"/>
        <w:ind w:firstLine="709"/>
        <w:jc w:val="both"/>
      </w:pPr>
      <w:r w:rsidRPr="00E36221">
        <w:t>Не допускается заключение договора с победителем аукциона либо с участником аукциона, сделавшим предпоследнее предложение о цене договора (лота) ранее, чем через 10 (десять) дней со дня размещения информации о результатах аукциона на официальном сайте торгов.</w:t>
      </w:r>
    </w:p>
    <w:p w:rsidR="00C3379E" w:rsidRPr="00E36221" w:rsidRDefault="00C3379E" w:rsidP="00C3379E">
      <w:pPr>
        <w:widowControl w:val="0"/>
        <w:ind w:firstLine="709"/>
        <w:jc w:val="both"/>
      </w:pPr>
      <w:r w:rsidRPr="00E36221">
        <w:t xml:space="preserve">Задаток возвращается участнику аукциона, сделавшему предпоследнее предложение о цене договора, в течение 5 (пяти) рабочих дней с даты заключения договора с победителем аукциона. </w:t>
      </w:r>
      <w:r w:rsidRPr="00E36221">
        <w:tab/>
      </w:r>
    </w:p>
    <w:p w:rsidR="00C3379E" w:rsidRPr="00E36221" w:rsidRDefault="00C3379E" w:rsidP="00C3379E">
      <w:pPr>
        <w:pStyle w:val="1"/>
        <w:keepNext w:val="0"/>
        <w:widowControl w:val="0"/>
        <w:spacing w:before="0" w:after="0"/>
        <w:ind w:firstLine="709"/>
        <w:jc w:val="center"/>
        <w:rPr>
          <w:sz w:val="24"/>
          <w:szCs w:val="24"/>
        </w:rPr>
      </w:pPr>
      <w:r w:rsidRPr="00E36221">
        <w:rPr>
          <w:rFonts w:ascii="Times New Roman" w:hAnsi="Times New Roman"/>
          <w:sz w:val="24"/>
          <w:szCs w:val="24"/>
          <w:lang w:val="en-US"/>
        </w:rPr>
        <w:t>II</w:t>
      </w:r>
      <w:r w:rsidRPr="00E36221">
        <w:rPr>
          <w:rFonts w:ascii="Times New Roman" w:hAnsi="Times New Roman"/>
          <w:sz w:val="24"/>
          <w:szCs w:val="24"/>
        </w:rPr>
        <w:t>. Общие</w:t>
      </w:r>
      <w:r w:rsidRPr="00E36221">
        <w:rPr>
          <w:sz w:val="24"/>
          <w:szCs w:val="24"/>
        </w:rPr>
        <w:t xml:space="preserve"> положения об аукционе</w:t>
      </w:r>
      <w:bookmarkEnd w:id="2"/>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3" w:name="_Toc412017799"/>
      <w:r w:rsidRPr="00E36221">
        <w:rPr>
          <w:rFonts w:ascii="Times New Roman" w:hAnsi="Times New Roman"/>
          <w:sz w:val="24"/>
          <w:szCs w:val="24"/>
        </w:rPr>
        <w:t>1. Нормативное обоснование</w:t>
      </w:r>
      <w:bookmarkEnd w:id="3"/>
    </w:p>
    <w:p w:rsidR="00C3379E" w:rsidRPr="00E36221" w:rsidRDefault="00C3379E" w:rsidP="00C3379E">
      <w:pPr>
        <w:widowControl w:val="0"/>
        <w:autoSpaceDE w:val="0"/>
        <w:autoSpaceDN w:val="0"/>
        <w:adjustRightInd w:val="0"/>
        <w:ind w:firstLine="709"/>
        <w:jc w:val="both"/>
      </w:pPr>
      <w:r w:rsidRPr="00E36221">
        <w:t xml:space="preserve">2.1.1. Открытый аукцион проводится в соответствии с Гражданским кодексом Российской Федерации, Федеральным законом № 135-ФЗ от 26.07.2006 «О защите конкуренции», Приказом ФАС России №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E36221">
        <w:lastRenderedPageBreak/>
        <w:t xml:space="preserve">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предоставления в аренду объектов государственной собственности Республики Хакасия», утвержденным постановлением Правительства Республики Хакасия от 29.12.2006 № 366 (с последующими изменениями). </w:t>
      </w:r>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4" w:name="_Toc412017800"/>
      <w:r w:rsidRPr="00E36221">
        <w:rPr>
          <w:rFonts w:ascii="Times New Roman" w:hAnsi="Times New Roman"/>
          <w:sz w:val="24"/>
          <w:szCs w:val="24"/>
        </w:rPr>
        <w:t>2. Комиссия по проведению торгов</w:t>
      </w:r>
      <w:bookmarkEnd w:id="4"/>
    </w:p>
    <w:p w:rsidR="00C3379E" w:rsidRPr="00E36221" w:rsidRDefault="00C3379E" w:rsidP="00C3379E">
      <w:pPr>
        <w:widowControl w:val="0"/>
        <w:autoSpaceDE w:val="0"/>
        <w:autoSpaceDN w:val="0"/>
        <w:adjustRightInd w:val="0"/>
        <w:ind w:firstLine="709"/>
        <w:jc w:val="both"/>
        <w:rPr>
          <w:bCs/>
        </w:rPr>
      </w:pPr>
      <w:r w:rsidRPr="00E36221">
        <w:rPr>
          <w:bCs/>
        </w:rPr>
        <w:t xml:space="preserve"> 2.1. Для проведения аукциона создана комиссия по проведению торгов. Комиссия по проведению торгов сформирована организатором аукциона – ГКУ РХ «Фонд имущества». Состав аукционной комиссии утвержден приказом учреждения. </w:t>
      </w:r>
    </w:p>
    <w:p w:rsidR="00C3379E" w:rsidRPr="00E36221" w:rsidRDefault="00C3379E" w:rsidP="00C3379E">
      <w:pPr>
        <w:widowControl w:val="0"/>
        <w:autoSpaceDE w:val="0"/>
        <w:autoSpaceDN w:val="0"/>
        <w:adjustRightInd w:val="0"/>
        <w:ind w:firstLine="709"/>
        <w:jc w:val="both"/>
        <w:rPr>
          <w:bCs/>
        </w:rPr>
      </w:pPr>
      <w:r w:rsidRPr="00E36221">
        <w:rPr>
          <w:bCs/>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C3379E" w:rsidRPr="00E36221" w:rsidRDefault="00C3379E" w:rsidP="00C3379E">
      <w:pPr>
        <w:widowControl w:val="0"/>
        <w:autoSpaceDE w:val="0"/>
        <w:autoSpaceDN w:val="0"/>
        <w:adjustRightInd w:val="0"/>
        <w:ind w:firstLine="709"/>
        <w:jc w:val="both"/>
        <w:rPr>
          <w:bCs/>
        </w:rPr>
      </w:pPr>
      <w:r w:rsidRPr="00E36221">
        <w:rPr>
          <w:bCs/>
        </w:rPr>
        <w:t>2.2. Замена члена комиссии допускается только по решению организатора аукциона.</w:t>
      </w:r>
    </w:p>
    <w:p w:rsidR="00C3379E" w:rsidRPr="00E36221" w:rsidRDefault="00C3379E" w:rsidP="00C3379E">
      <w:pPr>
        <w:widowControl w:val="0"/>
        <w:autoSpaceDE w:val="0"/>
        <w:autoSpaceDN w:val="0"/>
        <w:adjustRightInd w:val="0"/>
        <w:ind w:firstLine="709"/>
        <w:jc w:val="both"/>
        <w:rPr>
          <w:bCs/>
        </w:rPr>
      </w:pPr>
      <w:r w:rsidRPr="00E36221">
        <w:rPr>
          <w:bCs/>
        </w:rPr>
        <w:t>2.3.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C3379E" w:rsidRPr="00E36221" w:rsidRDefault="00C3379E" w:rsidP="00C3379E">
      <w:pPr>
        <w:widowControl w:val="0"/>
        <w:autoSpaceDE w:val="0"/>
        <w:autoSpaceDN w:val="0"/>
        <w:adjustRightInd w:val="0"/>
        <w:ind w:firstLine="709"/>
        <w:jc w:val="both"/>
        <w:rPr>
          <w:bCs/>
        </w:rPr>
      </w:pPr>
      <w:r w:rsidRPr="00E36221">
        <w:rPr>
          <w:bCs/>
        </w:rPr>
        <w:t>2.4. Комиссия правомочна осуществлять функции, предусмотренные подпунктом 2.3 пункта 2 настоящей документации,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5" w:name="_Toc412017801"/>
      <w:r w:rsidRPr="00E36221">
        <w:rPr>
          <w:rFonts w:ascii="Times New Roman" w:hAnsi="Times New Roman"/>
          <w:sz w:val="24"/>
          <w:szCs w:val="24"/>
        </w:rPr>
        <w:t>3. Информационное обеспечение аукциона</w:t>
      </w:r>
      <w:bookmarkEnd w:id="5"/>
    </w:p>
    <w:p w:rsidR="00C3379E" w:rsidRPr="00E36221" w:rsidRDefault="00C3379E" w:rsidP="00C3379E">
      <w:pPr>
        <w:widowControl w:val="0"/>
        <w:autoSpaceDE w:val="0"/>
        <w:autoSpaceDN w:val="0"/>
        <w:adjustRightInd w:val="0"/>
        <w:ind w:firstLine="709"/>
        <w:jc w:val="both"/>
      </w:pPr>
      <w:r w:rsidRPr="00E36221">
        <w:t xml:space="preserve">3.1. Информация о проведении аукциона размещается в сети "Интернет" на официальном сайте торгов </w:t>
      </w:r>
      <w:r w:rsidRPr="00E36221">
        <w:rPr>
          <w:spacing w:val="-1"/>
          <w:u w:val="single"/>
          <w:lang w:val="en-US"/>
        </w:rPr>
        <w:t>www</w:t>
      </w:r>
      <w:r w:rsidRPr="00E36221">
        <w:rPr>
          <w:spacing w:val="-1"/>
          <w:u w:val="single"/>
        </w:rPr>
        <w:t>.</w:t>
      </w:r>
      <w:proofErr w:type="spellStart"/>
      <w:r w:rsidRPr="00E36221">
        <w:rPr>
          <w:u w:val="single"/>
          <w:lang w:val="en-US"/>
        </w:rPr>
        <w:t>torgi</w:t>
      </w:r>
      <w:proofErr w:type="spellEnd"/>
      <w:r w:rsidRPr="00E36221">
        <w:rPr>
          <w:u w:val="single"/>
        </w:rPr>
        <w:t>.</w:t>
      </w:r>
      <w:proofErr w:type="spellStart"/>
      <w:r w:rsidRPr="00E36221">
        <w:rPr>
          <w:u w:val="single"/>
          <w:lang w:val="en-US"/>
        </w:rPr>
        <w:t>gov</w:t>
      </w:r>
      <w:proofErr w:type="spellEnd"/>
      <w:r w:rsidRPr="00E36221">
        <w:rPr>
          <w:u w:val="single"/>
        </w:rPr>
        <w:t>.</w:t>
      </w:r>
      <w:proofErr w:type="spellStart"/>
      <w:r w:rsidRPr="00E36221">
        <w:rPr>
          <w:u w:val="single"/>
          <w:lang w:val="en-US"/>
        </w:rPr>
        <w:t>ru</w:t>
      </w:r>
      <w:proofErr w:type="spellEnd"/>
      <w:r w:rsidRPr="00E36221">
        <w:t xml:space="preserve"> (далее – официальный сайт), официальном сайте организатора торгов </w:t>
      </w:r>
      <w:r w:rsidRPr="00E36221">
        <w:rPr>
          <w:lang w:val="en-US"/>
        </w:rPr>
        <w:t>www</w:t>
      </w:r>
      <w:r w:rsidRPr="00E36221">
        <w:t>.</w:t>
      </w:r>
      <w:r w:rsidRPr="00E36221">
        <w:rPr>
          <w:lang w:val="en-US"/>
        </w:rPr>
        <w:t>fond</w:t>
      </w:r>
      <w:r w:rsidRPr="00E36221">
        <w:t>19.</w:t>
      </w:r>
      <w:proofErr w:type="spellStart"/>
      <w:r w:rsidRPr="00E36221">
        <w:rPr>
          <w:lang w:val="en-US"/>
        </w:rPr>
        <w:t>ru</w:t>
      </w:r>
      <w:proofErr w:type="spellEnd"/>
    </w:p>
    <w:p w:rsidR="00C3379E" w:rsidRPr="00E36221" w:rsidRDefault="00C3379E" w:rsidP="00C3379E">
      <w:pPr>
        <w:widowControl w:val="0"/>
        <w:autoSpaceDE w:val="0"/>
        <w:autoSpaceDN w:val="0"/>
        <w:adjustRightInd w:val="0"/>
        <w:ind w:firstLine="709"/>
        <w:jc w:val="both"/>
      </w:pPr>
      <w:r w:rsidRPr="00E36221">
        <w:t>3.2. Размещение информации о проведении аукциона на официальных сайтах является публичной офертой, предусмотренной статьей 437 Гражданского кодекса Российской Федерации.</w:t>
      </w:r>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6" w:name="_Toc412017802"/>
      <w:r w:rsidRPr="00E36221">
        <w:rPr>
          <w:rFonts w:ascii="Times New Roman" w:hAnsi="Times New Roman"/>
          <w:sz w:val="24"/>
          <w:szCs w:val="24"/>
        </w:rPr>
        <w:t>4. Требования к участникам аукциона</w:t>
      </w:r>
      <w:bookmarkEnd w:id="6"/>
    </w:p>
    <w:p w:rsidR="00C3379E" w:rsidRPr="00E36221" w:rsidRDefault="00C3379E" w:rsidP="00C3379E">
      <w:pPr>
        <w:widowControl w:val="0"/>
        <w:autoSpaceDE w:val="0"/>
        <w:autoSpaceDN w:val="0"/>
        <w:adjustRightInd w:val="0"/>
        <w:ind w:firstLine="709"/>
        <w:jc w:val="both"/>
      </w:pPr>
      <w:r w:rsidRPr="00E36221">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3379E" w:rsidRPr="00E36221" w:rsidRDefault="00C3379E" w:rsidP="00C3379E">
      <w:pPr>
        <w:widowControl w:val="0"/>
        <w:autoSpaceDE w:val="0"/>
        <w:autoSpaceDN w:val="0"/>
        <w:adjustRightInd w:val="0"/>
        <w:ind w:firstLine="709"/>
        <w:jc w:val="both"/>
      </w:pPr>
      <w:r w:rsidRPr="00E36221">
        <w:t>4.2. Участники аукциона должны соответствовать требованиям, установленным законодательством Российской Федерации к таким участникам.</w:t>
      </w:r>
    </w:p>
    <w:p w:rsidR="00C3379E" w:rsidRPr="00E36221" w:rsidRDefault="00C3379E" w:rsidP="00C3379E">
      <w:pPr>
        <w:widowControl w:val="0"/>
        <w:autoSpaceDE w:val="0"/>
        <w:autoSpaceDN w:val="0"/>
        <w:adjustRightInd w:val="0"/>
        <w:ind w:firstLine="709"/>
        <w:jc w:val="both"/>
      </w:pPr>
      <w:r w:rsidRPr="00E36221">
        <w:t>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подпункте 4.2 пункта 4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C3379E" w:rsidRPr="00E36221" w:rsidRDefault="00C3379E" w:rsidP="00C3379E">
      <w:pPr>
        <w:widowControl w:val="0"/>
        <w:autoSpaceDE w:val="0"/>
        <w:autoSpaceDN w:val="0"/>
        <w:adjustRightInd w:val="0"/>
        <w:ind w:firstLine="709"/>
        <w:jc w:val="both"/>
      </w:pPr>
      <w:r w:rsidRPr="00E36221">
        <w:t>4.4. Не допускается взимание с участников аукциона платы за участие в аукционе.</w:t>
      </w:r>
    </w:p>
    <w:p w:rsidR="00C3379E" w:rsidRPr="00E36221" w:rsidRDefault="00C3379E" w:rsidP="00C3379E">
      <w:pPr>
        <w:widowControl w:val="0"/>
        <w:autoSpaceDE w:val="0"/>
        <w:autoSpaceDN w:val="0"/>
        <w:adjustRightInd w:val="0"/>
        <w:ind w:firstLine="709"/>
        <w:jc w:val="both"/>
      </w:pPr>
      <w:r w:rsidRPr="00E36221">
        <w:t xml:space="preserve">4.5. Организатором аукциона устанавливается требование о внесении задатка. Размер </w:t>
      </w:r>
      <w:r w:rsidRPr="00E36221">
        <w:lastRenderedPageBreak/>
        <w:t>задатка определяется организатором аукциона. Требование о внесении задатка в равной мере распространяется на всех участников аукциона и указывается в извещении о проведении аукциона.</w:t>
      </w:r>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7" w:name="_Toc412017803"/>
      <w:r w:rsidRPr="00E36221">
        <w:rPr>
          <w:rFonts w:ascii="Times New Roman" w:hAnsi="Times New Roman"/>
          <w:sz w:val="24"/>
          <w:szCs w:val="24"/>
        </w:rPr>
        <w:t>5. Условия допуска к участию в аукционе</w:t>
      </w:r>
      <w:bookmarkEnd w:id="7"/>
    </w:p>
    <w:p w:rsidR="00C3379E" w:rsidRPr="00E36221" w:rsidRDefault="00C3379E" w:rsidP="00C3379E">
      <w:pPr>
        <w:widowControl w:val="0"/>
        <w:autoSpaceDE w:val="0"/>
        <w:autoSpaceDN w:val="0"/>
        <w:adjustRightInd w:val="0"/>
        <w:ind w:firstLine="709"/>
        <w:jc w:val="both"/>
      </w:pPr>
      <w:r w:rsidRPr="00E36221">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C3379E" w:rsidRPr="00E36221" w:rsidRDefault="00C3379E" w:rsidP="00C3379E">
      <w:pPr>
        <w:widowControl w:val="0"/>
        <w:autoSpaceDE w:val="0"/>
        <w:autoSpaceDN w:val="0"/>
        <w:adjustRightInd w:val="0"/>
        <w:ind w:firstLine="709"/>
        <w:jc w:val="both"/>
      </w:pPr>
      <w:r w:rsidRPr="00E36221">
        <w:t>5.2. Заявитель не допускается аукционной комиссией к участию в аукционе в случаях:</w:t>
      </w:r>
    </w:p>
    <w:p w:rsidR="00C3379E" w:rsidRPr="00E36221" w:rsidRDefault="00C3379E" w:rsidP="00C3379E">
      <w:pPr>
        <w:widowControl w:val="0"/>
        <w:autoSpaceDE w:val="0"/>
        <w:autoSpaceDN w:val="0"/>
        <w:adjustRightInd w:val="0"/>
        <w:ind w:firstLine="709"/>
        <w:jc w:val="both"/>
      </w:pPr>
      <w:r w:rsidRPr="00E36221">
        <w:t>1) непредставления документов, определенных в подпункте 9.4 пункта 9 настоящей документации, либо наличия в таких документах недостоверных сведений;</w:t>
      </w:r>
    </w:p>
    <w:p w:rsidR="00C3379E" w:rsidRPr="00E36221" w:rsidRDefault="00C3379E" w:rsidP="00C3379E">
      <w:pPr>
        <w:widowControl w:val="0"/>
        <w:autoSpaceDE w:val="0"/>
        <w:autoSpaceDN w:val="0"/>
        <w:adjustRightInd w:val="0"/>
        <w:ind w:firstLine="709"/>
        <w:jc w:val="both"/>
      </w:pPr>
      <w:r w:rsidRPr="00E36221">
        <w:t>2) несоответствия требованиям, указанным в подпункте 4.2. пункта 4 настоящей документации;</w:t>
      </w:r>
    </w:p>
    <w:p w:rsidR="00C3379E" w:rsidRPr="00E36221" w:rsidRDefault="00C3379E" w:rsidP="00C3379E">
      <w:pPr>
        <w:widowControl w:val="0"/>
        <w:autoSpaceDE w:val="0"/>
        <w:autoSpaceDN w:val="0"/>
        <w:adjustRightInd w:val="0"/>
        <w:ind w:firstLine="709"/>
        <w:jc w:val="both"/>
      </w:pPr>
      <w:r w:rsidRPr="00E36221">
        <w:t>3) невнесения задатка, если требование о внесении задатка указано в извещении о проведении аукциона;</w:t>
      </w:r>
    </w:p>
    <w:p w:rsidR="00C3379E" w:rsidRPr="00E36221" w:rsidRDefault="00C3379E" w:rsidP="00C3379E">
      <w:pPr>
        <w:widowControl w:val="0"/>
        <w:autoSpaceDE w:val="0"/>
        <w:autoSpaceDN w:val="0"/>
        <w:adjustRightInd w:val="0"/>
        <w:ind w:firstLine="709"/>
        <w:jc w:val="both"/>
      </w:pPr>
      <w:r w:rsidRPr="00E36221">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3379E" w:rsidRPr="00E36221" w:rsidRDefault="00C3379E" w:rsidP="00C3379E">
      <w:pPr>
        <w:widowControl w:val="0"/>
        <w:autoSpaceDE w:val="0"/>
        <w:autoSpaceDN w:val="0"/>
        <w:adjustRightInd w:val="0"/>
        <w:ind w:firstLine="709"/>
        <w:jc w:val="both"/>
      </w:pPr>
      <w:r w:rsidRPr="00E36221">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3379E" w:rsidRPr="00E36221" w:rsidRDefault="00C3379E" w:rsidP="00C3379E">
      <w:pPr>
        <w:widowControl w:val="0"/>
        <w:autoSpaceDE w:val="0"/>
        <w:autoSpaceDN w:val="0"/>
        <w:adjustRightInd w:val="0"/>
        <w:ind w:firstLine="709"/>
        <w:jc w:val="both"/>
      </w:pPr>
      <w:r w:rsidRPr="00E36221">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3379E" w:rsidRPr="00E36221" w:rsidRDefault="00C3379E" w:rsidP="00C3379E">
      <w:pPr>
        <w:widowControl w:val="0"/>
        <w:autoSpaceDE w:val="0"/>
        <w:autoSpaceDN w:val="0"/>
        <w:adjustRightInd w:val="0"/>
        <w:ind w:firstLine="709"/>
        <w:jc w:val="both"/>
      </w:pPr>
      <w:r w:rsidRPr="00E36221">
        <w:t>5.3. Отказ в допуске к участию в аукционе по иным основаниям, кроме случаев, указанных в подпункте 5.2 пункта 5 настоящей документации, не допускается.</w:t>
      </w:r>
    </w:p>
    <w:p w:rsidR="00C3379E" w:rsidRPr="00E36221" w:rsidRDefault="00C3379E" w:rsidP="00C3379E">
      <w:pPr>
        <w:widowControl w:val="0"/>
        <w:autoSpaceDE w:val="0"/>
        <w:autoSpaceDN w:val="0"/>
        <w:adjustRightInd w:val="0"/>
        <w:ind w:firstLine="709"/>
        <w:jc w:val="both"/>
      </w:pPr>
      <w:r w:rsidRPr="00E36221">
        <w:t>5.4. В случае установления факта недостоверности сведений, содержащихся в документах, представленных заявителем или участником аукциона в соответствии с подпунктом 9.4 пункта 9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8" w:name="_Toc412017804"/>
      <w:r w:rsidRPr="00E36221">
        <w:rPr>
          <w:rFonts w:ascii="Times New Roman" w:hAnsi="Times New Roman"/>
          <w:sz w:val="24"/>
          <w:szCs w:val="24"/>
        </w:rPr>
        <w:t>6. Отказ от проведения аукциона</w:t>
      </w:r>
      <w:bookmarkEnd w:id="8"/>
    </w:p>
    <w:p w:rsidR="00C3379E" w:rsidRPr="00E36221" w:rsidRDefault="00C3379E" w:rsidP="00C3379E">
      <w:pPr>
        <w:widowControl w:val="0"/>
        <w:autoSpaceDE w:val="0"/>
        <w:autoSpaceDN w:val="0"/>
        <w:adjustRightInd w:val="0"/>
        <w:ind w:firstLine="709"/>
        <w:jc w:val="both"/>
        <w:rPr>
          <w:bCs/>
        </w:rPr>
      </w:pPr>
      <w:r w:rsidRPr="00E36221">
        <w:rPr>
          <w:bCs/>
        </w:rPr>
        <w:t xml:space="preserve">6.1.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и </w:t>
      </w:r>
      <w:r w:rsidRPr="00E36221">
        <w:t>на официальном сайте организатора торгов</w:t>
      </w:r>
      <w:r w:rsidRPr="00E36221">
        <w:rPr>
          <w:bCs/>
        </w:rPr>
        <w:t xml:space="preserve"> в течение одного дня с даты принятия решения об отказе от проведения аукциона</w:t>
      </w:r>
      <w:r w:rsidRPr="00E36221">
        <w:t>.</w:t>
      </w:r>
      <w:r w:rsidRPr="00E36221">
        <w:rPr>
          <w:bCs/>
        </w:rPr>
        <w:t xml:space="preserve">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9" w:name="_Toc412017805"/>
      <w:r w:rsidRPr="00E36221">
        <w:rPr>
          <w:rFonts w:ascii="Times New Roman" w:hAnsi="Times New Roman"/>
          <w:sz w:val="24"/>
          <w:szCs w:val="24"/>
        </w:rPr>
        <w:t>7. Разъяснение положений документации об аукционе и внесение в нее изменений</w:t>
      </w:r>
      <w:bookmarkEnd w:id="9"/>
    </w:p>
    <w:p w:rsidR="00C3379E" w:rsidRPr="00E36221" w:rsidRDefault="00C3379E" w:rsidP="00C3379E">
      <w:pPr>
        <w:widowControl w:val="0"/>
        <w:autoSpaceDE w:val="0"/>
        <w:autoSpaceDN w:val="0"/>
        <w:adjustRightInd w:val="0"/>
        <w:ind w:firstLine="709"/>
        <w:jc w:val="both"/>
        <w:rPr>
          <w:bCs/>
        </w:rPr>
      </w:pPr>
      <w:r w:rsidRPr="00E36221">
        <w:rPr>
          <w:bCs/>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C3379E" w:rsidRPr="00E36221" w:rsidRDefault="00C3379E" w:rsidP="00C3379E">
      <w:pPr>
        <w:widowControl w:val="0"/>
        <w:autoSpaceDE w:val="0"/>
        <w:autoSpaceDN w:val="0"/>
        <w:adjustRightInd w:val="0"/>
        <w:ind w:firstLine="709"/>
        <w:jc w:val="both"/>
        <w:rPr>
          <w:bCs/>
        </w:rPr>
      </w:pPr>
      <w:r w:rsidRPr="00E36221">
        <w:rPr>
          <w:bCs/>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3379E" w:rsidRPr="00E36221" w:rsidRDefault="00C3379E" w:rsidP="00C3379E">
      <w:pPr>
        <w:widowControl w:val="0"/>
        <w:autoSpaceDE w:val="0"/>
        <w:autoSpaceDN w:val="0"/>
        <w:adjustRightInd w:val="0"/>
        <w:ind w:firstLine="709"/>
        <w:jc w:val="both"/>
        <w:rPr>
          <w:bCs/>
        </w:rPr>
      </w:pPr>
      <w:r w:rsidRPr="00E36221">
        <w:rPr>
          <w:bCs/>
        </w:rPr>
        <w:lastRenderedPageBreak/>
        <w:t xml:space="preserve">7.3.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документацию об аукционе до даты окончания срока подачи заявок на участие </w:t>
      </w:r>
      <w:r w:rsidR="00200E2C">
        <w:rPr>
          <w:bCs/>
        </w:rPr>
        <w:br/>
      </w:r>
      <w:r w:rsidRPr="00E36221">
        <w:rPr>
          <w:bCs/>
        </w:rPr>
        <w:t>в аукционе он составлял не менее пятнадцати дней.</w:t>
      </w:r>
    </w:p>
    <w:p w:rsidR="00C3379E" w:rsidRPr="00E36221" w:rsidRDefault="00C3379E" w:rsidP="00C3379E">
      <w:pPr>
        <w:widowControl w:val="0"/>
        <w:autoSpaceDE w:val="0"/>
        <w:autoSpaceDN w:val="0"/>
        <w:adjustRightInd w:val="0"/>
        <w:ind w:firstLine="709"/>
        <w:jc w:val="both"/>
        <w:rPr>
          <w:bCs/>
        </w:rPr>
      </w:pPr>
      <w:r w:rsidRPr="00E36221">
        <w:rPr>
          <w:bCs/>
        </w:rPr>
        <w:t xml:space="preserve">7.4. В течение двух рабочих дней с даты принятия решения о внесении изменений </w:t>
      </w:r>
      <w:r w:rsidR="00200E2C">
        <w:rPr>
          <w:bCs/>
        </w:rPr>
        <w:br/>
      </w:r>
      <w:r w:rsidRPr="00E36221">
        <w:rPr>
          <w:bCs/>
        </w:rPr>
        <w:t xml:space="preserve">в документацию, организатор аукциона оповещает об этом тех заявителей, которым была предоставлена документация об аукционе по заявлению. Оповещение может происходить как в письменной форме (заказным письмом с уведомлением), так и в форме электронного документа, в устной форме по телефону.  </w:t>
      </w:r>
    </w:p>
    <w:p w:rsidR="00C3379E" w:rsidRPr="00E36221" w:rsidRDefault="00C3379E" w:rsidP="00C3379E">
      <w:pPr>
        <w:pStyle w:val="31"/>
        <w:widowControl w:val="0"/>
        <w:spacing w:after="0"/>
        <w:ind w:left="0" w:firstLine="709"/>
        <w:jc w:val="both"/>
        <w:rPr>
          <w:sz w:val="24"/>
          <w:szCs w:val="24"/>
        </w:rPr>
      </w:pPr>
      <w:r w:rsidRPr="00E36221">
        <w:rPr>
          <w:sz w:val="24"/>
          <w:szCs w:val="24"/>
        </w:rPr>
        <w:t>7.5. Участники аукциона, получившие документацию об аукционе с официального сайта и не направившие заявление на получение документации об аукционе в письменном виде, должны самостоятельно отслеживать появление на официальном сайте разъяснений, изменений или дополнений к документации об аукционе. Организатор аукциона не несет обязательств или ответственности в случае неполучения такими участниками разъяснений, изменений или дополнений к документации об аукционе.</w:t>
      </w:r>
    </w:p>
    <w:p w:rsidR="00C3379E" w:rsidRPr="00E36221" w:rsidRDefault="00C3379E" w:rsidP="00C3379E">
      <w:pPr>
        <w:pStyle w:val="1"/>
        <w:keepNext w:val="0"/>
        <w:widowControl w:val="0"/>
        <w:spacing w:before="0" w:after="0"/>
        <w:ind w:firstLine="709"/>
        <w:jc w:val="both"/>
        <w:rPr>
          <w:rFonts w:ascii="Times New Roman" w:hAnsi="Times New Roman"/>
          <w:sz w:val="24"/>
          <w:szCs w:val="24"/>
        </w:rPr>
      </w:pPr>
      <w:bookmarkStart w:id="10" w:name="_Toc412017806"/>
      <w:r w:rsidRPr="00E36221">
        <w:rPr>
          <w:rFonts w:ascii="Times New Roman" w:hAnsi="Times New Roman"/>
          <w:sz w:val="24"/>
          <w:szCs w:val="24"/>
        </w:rPr>
        <w:t>8. Требования к техническому состоянию государственного имущества, которым имущество должно соответствовать на момент окончания срока действия договора</w:t>
      </w:r>
      <w:bookmarkEnd w:id="10"/>
    </w:p>
    <w:p w:rsidR="00C3379E" w:rsidRPr="00E36221" w:rsidRDefault="00C3379E" w:rsidP="00C3379E">
      <w:pPr>
        <w:widowControl w:val="0"/>
        <w:autoSpaceDE w:val="0"/>
        <w:autoSpaceDN w:val="0"/>
        <w:adjustRightInd w:val="0"/>
        <w:ind w:firstLine="709"/>
        <w:jc w:val="both"/>
        <w:rPr>
          <w:b/>
          <w:bCs/>
        </w:rPr>
      </w:pPr>
      <w:r w:rsidRPr="00E36221">
        <w:rPr>
          <w:bCs/>
        </w:rPr>
        <w:t>8.1. По окончании срока дейст</w:t>
      </w:r>
      <w:r>
        <w:rPr>
          <w:bCs/>
        </w:rPr>
        <w:t xml:space="preserve">вия договора аренды </w:t>
      </w:r>
      <w:r w:rsidRPr="00E36221">
        <w:rPr>
          <w:bCs/>
        </w:rPr>
        <w:t xml:space="preserve">государственного имущества, переданного по результатам проведения аукциона, имущество должно находиться </w:t>
      </w:r>
      <w:r w:rsidR="00200E2C">
        <w:rPr>
          <w:bCs/>
        </w:rPr>
        <w:br/>
      </w:r>
      <w:r w:rsidRPr="00E36221">
        <w:rPr>
          <w:bCs/>
        </w:rPr>
        <w:t xml:space="preserve">в удовлетворительном состоянии и быть пригодным для использования по прямому назначению. </w:t>
      </w:r>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11" w:name="_Toc412017807"/>
      <w:r w:rsidRPr="00E36221">
        <w:rPr>
          <w:rFonts w:ascii="Times New Roman" w:hAnsi="Times New Roman"/>
          <w:sz w:val="24"/>
          <w:szCs w:val="24"/>
        </w:rPr>
        <w:t>9. Требования к форме и содержанию заявки</w:t>
      </w:r>
      <w:bookmarkEnd w:id="11"/>
    </w:p>
    <w:p w:rsidR="00C3379E" w:rsidRPr="00E36221" w:rsidRDefault="00C3379E" w:rsidP="00C3379E">
      <w:pPr>
        <w:widowControl w:val="0"/>
        <w:ind w:firstLine="709"/>
        <w:jc w:val="both"/>
      </w:pPr>
      <w:r w:rsidRPr="00E36221">
        <w:t xml:space="preserve">9.1. Заявитель должен заполнить и представить заявку на участие в аукционе по форме, приведенной в настоящей документации об аукционе (Форма № 1). В состав заявки входят все документы, которые представляются согласно требованиям настоящей документации </w:t>
      </w:r>
      <w:r w:rsidR="00200E2C">
        <w:br/>
      </w:r>
      <w:r w:rsidRPr="00E36221">
        <w:t xml:space="preserve">об аукционе. Заявка оформляется на русском языке. Вместе с заявкой представляется опись документов (Форма № 2). Все листы заявки должны быть прошиты, пронумерованы, заверены подписью заявителя (или уполномоченного им лица). В случае несоответствия представленных документов сведениям, указанным в описи документов, организатор аукциона вправе принять такие документы с одновременной выдачей заявителю расписки </w:t>
      </w:r>
      <w:r w:rsidR="00200E2C">
        <w:br/>
      </w:r>
      <w:r w:rsidRPr="00E36221">
        <w:t xml:space="preserve">о фактически полученных документах. </w:t>
      </w:r>
    </w:p>
    <w:p w:rsidR="00C3379E" w:rsidRPr="00EC0809" w:rsidRDefault="00C3379E" w:rsidP="00C3379E">
      <w:pPr>
        <w:ind w:firstLine="567"/>
        <w:jc w:val="both"/>
      </w:pPr>
      <w:r w:rsidRPr="00E36221">
        <w:t xml:space="preserve">9.2. Заявка на участие в аукционе должна быть отпечатана или разборчиво написана чернилами и подписана претендентом на участие в аукционе или лицом, которое имеет право действовать от имени претендента на участие в аукционе. В тексте не должно быть никаких вставок между строк, надписей поверх изначального текста за исключением необходимых исправлений ошибок, допущенных самим претендентом на участие в аукционе. Никакие исправления не будут иметь силу, за исключением тех случаев, когда они заверены лицом или лицами, подписавшими заявку на участие в аукционе. </w:t>
      </w:r>
      <w:r w:rsidRPr="00EC0809">
        <w:t xml:space="preserve">Сведения, которые содержатся </w:t>
      </w:r>
      <w:r w:rsidR="00200E2C">
        <w:br/>
      </w:r>
      <w:r w:rsidRPr="00EC0809">
        <w:t>в заявках, не должны допускать двусмысленных толкований.</w:t>
      </w:r>
    </w:p>
    <w:p w:rsidR="00C3379E" w:rsidRPr="00E36221" w:rsidRDefault="00C3379E" w:rsidP="00C3379E">
      <w:pPr>
        <w:widowControl w:val="0"/>
        <w:ind w:firstLine="709"/>
        <w:jc w:val="both"/>
      </w:pPr>
      <w:r w:rsidRPr="00E36221">
        <w:t xml:space="preserve">9.3. В случае если заявка оформлена с отклонениями от требований данной документации об аукционе, соответствующий заявитель не допускается к участию в аукционе на основании несоответствия его заявки требованиям, установленным документацией </w:t>
      </w:r>
      <w:r w:rsidR="00200E2C">
        <w:br/>
      </w:r>
      <w:r w:rsidRPr="00E36221">
        <w:t xml:space="preserve">об аукционе. </w:t>
      </w:r>
    </w:p>
    <w:p w:rsidR="00C3379E" w:rsidRPr="00E36221" w:rsidRDefault="00C3379E" w:rsidP="00C3379E">
      <w:pPr>
        <w:widowControl w:val="0"/>
        <w:autoSpaceDE w:val="0"/>
        <w:autoSpaceDN w:val="0"/>
        <w:adjustRightInd w:val="0"/>
        <w:ind w:firstLine="709"/>
        <w:jc w:val="both"/>
      </w:pPr>
      <w:r w:rsidRPr="00E36221">
        <w:t>9.4. Заявка на участие в аукционе должна содержать:</w:t>
      </w:r>
    </w:p>
    <w:p w:rsidR="00C3379E" w:rsidRPr="00E36221" w:rsidRDefault="00C3379E" w:rsidP="00C3379E">
      <w:pPr>
        <w:widowControl w:val="0"/>
        <w:autoSpaceDE w:val="0"/>
        <w:autoSpaceDN w:val="0"/>
        <w:adjustRightInd w:val="0"/>
        <w:ind w:firstLine="709"/>
        <w:jc w:val="both"/>
      </w:pPr>
      <w:r w:rsidRPr="00E36221">
        <w:t>1) сведения и документы о заявителе, подавшем такую заявку:</w:t>
      </w:r>
    </w:p>
    <w:p w:rsidR="00C3379E" w:rsidRPr="00E36221" w:rsidRDefault="00C3379E" w:rsidP="00C3379E">
      <w:pPr>
        <w:widowControl w:val="0"/>
        <w:autoSpaceDE w:val="0"/>
        <w:autoSpaceDN w:val="0"/>
        <w:adjustRightInd w:val="0"/>
        <w:ind w:firstLine="709"/>
        <w:jc w:val="both"/>
      </w:pPr>
      <w:r w:rsidRPr="00E36221">
        <w:t xml:space="preserve">а) фирменное наименование (наименование), сведения об организационно-правовой </w:t>
      </w:r>
      <w:r w:rsidRPr="00E36221">
        <w:lastRenderedPageBreak/>
        <w:t>форме, о месте нахождения, почтовый адрес (для юридического лица), фамилия, имя, отчество, паспортные данные, сведения о месте жительства (для физических лиц, являющихся индивидуальными предпринимателями), номер контактного телефона;</w:t>
      </w:r>
    </w:p>
    <w:p w:rsidR="00C3379E" w:rsidRPr="00E36221" w:rsidRDefault="00C3379E" w:rsidP="00C3379E">
      <w:pPr>
        <w:widowControl w:val="0"/>
        <w:autoSpaceDE w:val="0"/>
        <w:autoSpaceDN w:val="0"/>
        <w:adjustRightInd w:val="0"/>
        <w:ind w:firstLine="709"/>
        <w:jc w:val="both"/>
      </w:pPr>
      <w:r w:rsidRPr="00E36221">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C3379E" w:rsidRPr="00E36221" w:rsidRDefault="00C3379E" w:rsidP="00C3379E">
      <w:pPr>
        <w:widowControl w:val="0"/>
        <w:autoSpaceDE w:val="0"/>
        <w:autoSpaceDN w:val="0"/>
        <w:adjustRightInd w:val="0"/>
        <w:ind w:firstLine="709"/>
        <w:jc w:val="both"/>
      </w:pPr>
      <w:r w:rsidRPr="00E36221">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00200E2C">
        <w:br/>
      </w:r>
      <w:r w:rsidRPr="00E36221">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3379E" w:rsidRPr="00E36221" w:rsidRDefault="00C3379E" w:rsidP="00C3379E">
      <w:pPr>
        <w:widowControl w:val="0"/>
        <w:autoSpaceDE w:val="0"/>
        <w:autoSpaceDN w:val="0"/>
        <w:adjustRightInd w:val="0"/>
        <w:ind w:firstLine="709"/>
        <w:jc w:val="both"/>
      </w:pPr>
      <w:r w:rsidRPr="00E36221">
        <w:t>г) копии учредительных документов заявителя (для юридических лиц);</w:t>
      </w:r>
    </w:p>
    <w:p w:rsidR="00C3379E" w:rsidRPr="00E36221" w:rsidRDefault="00C3379E" w:rsidP="00C3379E">
      <w:pPr>
        <w:widowControl w:val="0"/>
        <w:autoSpaceDE w:val="0"/>
        <w:autoSpaceDN w:val="0"/>
        <w:adjustRightInd w:val="0"/>
        <w:ind w:firstLine="709"/>
        <w:jc w:val="both"/>
      </w:pPr>
      <w:r w:rsidRPr="00E36221">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3379E" w:rsidRPr="00E36221" w:rsidRDefault="00C3379E" w:rsidP="00C3379E">
      <w:pPr>
        <w:widowControl w:val="0"/>
        <w:autoSpaceDE w:val="0"/>
        <w:autoSpaceDN w:val="0"/>
        <w:adjustRightInd w:val="0"/>
        <w:ind w:firstLine="709"/>
        <w:jc w:val="both"/>
      </w:pPr>
      <w:r w:rsidRPr="00E36221">
        <w:t xml:space="preserve">е) заявление об отсутствии решения о ликвидации заявителя - юридического лица, </w:t>
      </w:r>
      <w:r w:rsidR="00200E2C">
        <w:br/>
      </w:r>
      <w:r w:rsidRPr="00E36221">
        <w:t xml:space="preserve">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00200E2C">
        <w:br/>
      </w:r>
      <w:r w:rsidRPr="00E36221">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3379E" w:rsidRPr="00E36221" w:rsidRDefault="00C3379E" w:rsidP="00C3379E">
      <w:pPr>
        <w:widowControl w:val="0"/>
        <w:autoSpaceDE w:val="0"/>
        <w:autoSpaceDN w:val="0"/>
        <w:adjustRightInd w:val="0"/>
        <w:ind w:firstLine="709"/>
        <w:jc w:val="both"/>
      </w:pPr>
      <w:r w:rsidRPr="00E36221">
        <w:t xml:space="preserve">2) документы или копии документов, подтверждающие внесение задатка </w:t>
      </w:r>
    </w:p>
    <w:p w:rsidR="00C3379E" w:rsidRPr="00E36221" w:rsidRDefault="00C3379E" w:rsidP="00C3379E">
      <w:pPr>
        <w:widowControl w:val="0"/>
        <w:autoSpaceDE w:val="0"/>
        <w:autoSpaceDN w:val="0"/>
        <w:adjustRightInd w:val="0"/>
        <w:ind w:firstLine="709"/>
        <w:jc w:val="both"/>
      </w:pPr>
      <w:r w:rsidRPr="00E36221">
        <w:t>(платежное поручение, подтверждающее перечисление задатка).</w:t>
      </w:r>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12" w:name="_Toc412017808"/>
      <w:r w:rsidRPr="00E36221">
        <w:rPr>
          <w:rFonts w:ascii="Times New Roman" w:hAnsi="Times New Roman"/>
          <w:sz w:val="24"/>
          <w:szCs w:val="24"/>
        </w:rPr>
        <w:t>10. Порядок подачи заявок на участие в аукционе</w:t>
      </w:r>
      <w:bookmarkEnd w:id="12"/>
    </w:p>
    <w:p w:rsidR="00C3379E" w:rsidRPr="00E36221" w:rsidRDefault="00C3379E" w:rsidP="00C3379E">
      <w:pPr>
        <w:widowControl w:val="0"/>
        <w:ind w:firstLine="709"/>
        <w:jc w:val="both"/>
      </w:pPr>
      <w:r w:rsidRPr="00E36221">
        <w:t xml:space="preserve">10.1. Заявка на участие в аукционе подается организатору торгов в срок, указанный </w:t>
      </w:r>
      <w:r w:rsidR="00200E2C">
        <w:br/>
      </w:r>
      <w:r w:rsidRPr="00E36221">
        <w:t xml:space="preserve">в извещении о проведении аукциона. </w:t>
      </w:r>
    </w:p>
    <w:p w:rsidR="00C3379E" w:rsidRPr="00E36221" w:rsidRDefault="00C3379E" w:rsidP="00C3379E">
      <w:pPr>
        <w:widowControl w:val="0"/>
        <w:ind w:firstLine="709"/>
        <w:jc w:val="both"/>
      </w:pPr>
      <w:r w:rsidRPr="00E36221">
        <w:t xml:space="preserve">10.2. Лицо, подающее заявку на участие в аукционе, несет все расходы, связанные </w:t>
      </w:r>
      <w:r w:rsidR="00200E2C">
        <w:br/>
      </w:r>
      <w:r w:rsidRPr="00E36221">
        <w:t xml:space="preserve">с подготовкой и подачей своей заявки на участие в аукционе. </w:t>
      </w:r>
    </w:p>
    <w:p w:rsidR="00C3379E" w:rsidRPr="00E36221" w:rsidRDefault="00C3379E" w:rsidP="00C3379E">
      <w:pPr>
        <w:widowControl w:val="0"/>
        <w:tabs>
          <w:tab w:val="left" w:pos="9637"/>
        </w:tabs>
        <w:ind w:firstLine="709"/>
        <w:jc w:val="both"/>
      </w:pPr>
      <w:r w:rsidRPr="00E36221">
        <w:t xml:space="preserve">10.3. Подача заявки на участие в аукционе является акцептом оферты в соответствии </w:t>
      </w:r>
      <w:r w:rsidR="00200E2C">
        <w:br/>
      </w:r>
      <w:r w:rsidRPr="00E36221">
        <w:t xml:space="preserve">со статьей 438 Гражданского кодекса Российской Федерации. </w:t>
      </w:r>
    </w:p>
    <w:p w:rsidR="00C3379E" w:rsidRPr="00E36221" w:rsidRDefault="00C3379E" w:rsidP="00C3379E">
      <w:pPr>
        <w:widowControl w:val="0"/>
        <w:autoSpaceDE w:val="0"/>
        <w:autoSpaceDN w:val="0"/>
        <w:adjustRightInd w:val="0"/>
        <w:ind w:firstLine="709"/>
        <w:jc w:val="both"/>
      </w:pPr>
      <w:r w:rsidRPr="00E36221">
        <w:t>10.4.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C3379E" w:rsidRPr="00E36221" w:rsidRDefault="00C3379E" w:rsidP="00C3379E">
      <w:pPr>
        <w:widowControl w:val="0"/>
        <w:autoSpaceDE w:val="0"/>
        <w:autoSpaceDN w:val="0"/>
        <w:adjustRightInd w:val="0"/>
        <w:ind w:firstLine="709"/>
        <w:jc w:val="both"/>
      </w:pPr>
      <w:r w:rsidRPr="00E36221">
        <w:t>10.5. Заявитель вправе подать только одну заявку в отношении каждого предмета аукциона (лота).</w:t>
      </w:r>
    </w:p>
    <w:p w:rsidR="00C3379E" w:rsidRPr="00E36221" w:rsidRDefault="00C3379E" w:rsidP="00C3379E">
      <w:pPr>
        <w:widowControl w:val="0"/>
        <w:autoSpaceDE w:val="0"/>
        <w:autoSpaceDN w:val="0"/>
        <w:adjustRightInd w:val="0"/>
        <w:ind w:firstLine="709"/>
        <w:jc w:val="both"/>
      </w:pPr>
      <w:r w:rsidRPr="00E36221">
        <w:lastRenderedPageBreak/>
        <w:t xml:space="preserve">10.6. Прием заявок на участие в аукционе прекращается в указанный в извещении </w:t>
      </w:r>
      <w:r w:rsidR="00200E2C">
        <w:br/>
      </w:r>
      <w:r w:rsidRPr="00E36221">
        <w:t>о проведении аукциона день рассмотрения заявок на участие в аукционе непосредственно перед началом рассмотрения заявок.</w:t>
      </w:r>
    </w:p>
    <w:p w:rsidR="00C3379E" w:rsidRPr="00E36221" w:rsidRDefault="00C3379E" w:rsidP="00C3379E">
      <w:pPr>
        <w:widowControl w:val="0"/>
        <w:autoSpaceDE w:val="0"/>
        <w:autoSpaceDN w:val="0"/>
        <w:adjustRightInd w:val="0"/>
        <w:ind w:firstLine="709"/>
        <w:jc w:val="both"/>
      </w:pPr>
      <w:r w:rsidRPr="00E36221">
        <w:t>10.7.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3379E" w:rsidRPr="00E36221" w:rsidRDefault="00C3379E" w:rsidP="00C3379E">
      <w:pPr>
        <w:widowControl w:val="0"/>
        <w:autoSpaceDE w:val="0"/>
        <w:autoSpaceDN w:val="0"/>
        <w:adjustRightInd w:val="0"/>
        <w:ind w:firstLine="709"/>
        <w:jc w:val="both"/>
      </w:pPr>
      <w:r w:rsidRPr="00E36221">
        <w:t xml:space="preserve">10.8. Полученные после окончания установленного срока приема заявок на участие </w:t>
      </w:r>
      <w:r w:rsidR="00200E2C">
        <w:br/>
      </w:r>
      <w:r w:rsidRPr="00E36221">
        <w:t xml:space="preserve">в аукционе заявки не рассматриваются и в тот же день возвращаются соответствующим заявителям. </w:t>
      </w:r>
    </w:p>
    <w:p w:rsidR="00C3379E" w:rsidRPr="00E36221" w:rsidRDefault="00C3379E" w:rsidP="00C3379E">
      <w:pPr>
        <w:widowControl w:val="0"/>
        <w:autoSpaceDE w:val="0"/>
        <w:autoSpaceDN w:val="0"/>
        <w:adjustRightInd w:val="0"/>
        <w:ind w:firstLine="709"/>
        <w:jc w:val="both"/>
      </w:pPr>
      <w:r w:rsidRPr="00E36221">
        <w:t xml:space="preserve">10.9. Заявитель вправе отозвать заявку в любое время до установленных даты и времени начала рассмотрения заявок на участие в аукционе. Заявление об отзыве заявки должно поступить в письменной форме организатору торгов до установленных даты и времени начала рассмотрения заявок на участие в аукционе. </w:t>
      </w:r>
    </w:p>
    <w:p w:rsidR="00C3379E" w:rsidRPr="00E36221" w:rsidRDefault="00C3379E" w:rsidP="00C3379E">
      <w:pPr>
        <w:widowControl w:val="0"/>
        <w:autoSpaceDE w:val="0"/>
        <w:autoSpaceDN w:val="0"/>
        <w:adjustRightInd w:val="0"/>
        <w:ind w:firstLine="709"/>
        <w:jc w:val="both"/>
      </w:pPr>
      <w:r w:rsidRPr="00E36221">
        <w:t xml:space="preserve">10.10. В случае если по окончанию срока подачи заявок на участие в аукционе подана только одна заявка или не подано ни одной заявки, аукцион признается несостоявшимся. Аукцион признается несостоявшимся по тем лотам, в отношении которых подана только одна заявка или не подано ни одной заявки. </w:t>
      </w:r>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13" w:name="_Toc412017809"/>
      <w:r w:rsidRPr="00E36221">
        <w:rPr>
          <w:rFonts w:ascii="Times New Roman" w:hAnsi="Times New Roman"/>
          <w:sz w:val="24"/>
          <w:szCs w:val="24"/>
        </w:rPr>
        <w:t>11. Порядок рассмотрения заявок на участие в аукционе</w:t>
      </w:r>
      <w:bookmarkEnd w:id="13"/>
    </w:p>
    <w:p w:rsidR="00C3379E" w:rsidRPr="00E36221" w:rsidRDefault="00C3379E" w:rsidP="00C3379E">
      <w:pPr>
        <w:widowControl w:val="0"/>
        <w:autoSpaceDE w:val="0"/>
        <w:autoSpaceDN w:val="0"/>
        <w:adjustRightInd w:val="0"/>
        <w:ind w:firstLine="709"/>
        <w:jc w:val="both"/>
      </w:pPr>
      <w:r w:rsidRPr="00E36221">
        <w:t xml:space="preserve">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в подпункте 4.2 пункта 4 настоящей документации. </w:t>
      </w:r>
    </w:p>
    <w:p w:rsidR="00C3379E" w:rsidRPr="00E36221" w:rsidRDefault="00C3379E" w:rsidP="00C3379E">
      <w:pPr>
        <w:widowControl w:val="0"/>
        <w:autoSpaceDE w:val="0"/>
        <w:autoSpaceDN w:val="0"/>
        <w:adjustRightInd w:val="0"/>
        <w:ind w:firstLine="709"/>
        <w:jc w:val="both"/>
      </w:pPr>
      <w:r w:rsidRPr="00E36221">
        <w:t xml:space="preserve">11.2. Срок рассмотрения заявок на участие в аукционе не может превышать десяти дней с даты окончания срока подачи заявок. Срок рассмотрения заявок на участие в аукционе указан в информационной карте. </w:t>
      </w:r>
    </w:p>
    <w:p w:rsidR="00C3379E" w:rsidRPr="00E36221" w:rsidRDefault="00C3379E" w:rsidP="00C3379E">
      <w:pPr>
        <w:widowControl w:val="0"/>
        <w:autoSpaceDE w:val="0"/>
        <w:autoSpaceDN w:val="0"/>
        <w:adjustRightInd w:val="0"/>
        <w:ind w:firstLine="709"/>
        <w:jc w:val="both"/>
      </w:pPr>
      <w:r w:rsidRPr="00E36221">
        <w:t xml:space="preserve">11.3. В случае установления факта подачи одним заявителем двух и более заявок </w:t>
      </w:r>
      <w:r w:rsidR="00200E2C">
        <w:br/>
      </w:r>
      <w:r w:rsidRPr="00E36221">
        <w:t>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3379E" w:rsidRPr="00E36221" w:rsidRDefault="00C3379E" w:rsidP="00C3379E">
      <w:pPr>
        <w:widowControl w:val="0"/>
        <w:autoSpaceDE w:val="0"/>
        <w:autoSpaceDN w:val="0"/>
        <w:adjustRightInd w:val="0"/>
        <w:ind w:firstLine="709"/>
        <w:jc w:val="both"/>
      </w:pPr>
      <w:r w:rsidRPr="00E36221">
        <w:t xml:space="preserve">11.4.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w:t>
      </w:r>
      <w:r w:rsidR="00200E2C">
        <w:br/>
      </w:r>
      <w:r w:rsidRPr="00E36221">
        <w:t>и о признании заявителя участником аукциона или об отказе в допуске такого заявителя к участию в аукционе в порядке и по основаниям, предусмотренным подпунктами 5.2; 5.4 настоящей документации, которое оформляется протоколом рассмотрения заявок на участие в аукционе.</w:t>
      </w:r>
    </w:p>
    <w:p w:rsidR="00C3379E" w:rsidRPr="00E36221" w:rsidRDefault="00C3379E" w:rsidP="00C3379E">
      <w:pPr>
        <w:widowControl w:val="0"/>
        <w:autoSpaceDE w:val="0"/>
        <w:autoSpaceDN w:val="0"/>
        <w:adjustRightInd w:val="0"/>
        <w:ind w:firstLine="709"/>
        <w:jc w:val="both"/>
      </w:pPr>
      <w:r w:rsidRPr="00E36221">
        <w:t xml:space="preserve">11.5.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утвержденных Приказом ФАС России № 67 от 10.02.2010, которым не соответствует заявитель, положений документации об аукционе, которым не соответствует его заявка </w:t>
      </w:r>
      <w:r w:rsidR="00200E2C">
        <w:br/>
      </w:r>
      <w:r w:rsidRPr="00E36221">
        <w:t xml:space="preserve">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w:t>
      </w:r>
      <w:r w:rsidR="00200E2C">
        <w:br/>
      </w:r>
      <w:r w:rsidRPr="00E36221">
        <w:t xml:space="preserve">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w:t>
      </w:r>
      <w:r w:rsidR="00200E2C">
        <w:br/>
      </w:r>
      <w:r w:rsidRPr="00E36221">
        <w:t xml:space="preserve">не позднее дня, следующего за днем подписания указанного протокола. В случае если </w:t>
      </w:r>
      <w:r w:rsidR="00200E2C">
        <w:br/>
      </w:r>
      <w:r w:rsidRPr="00E36221">
        <w:t xml:space="preserve">по окончании срока подачи заявок на участие в аукционе подана только одна заявка или </w:t>
      </w:r>
      <w:r w:rsidR="00200E2C">
        <w:br/>
      </w:r>
      <w:r w:rsidRPr="00E36221">
        <w:t>не подано ни одной заявки, в указанный протокол вносится информация о признании аукциона несостоявшимся.</w:t>
      </w:r>
    </w:p>
    <w:p w:rsidR="00C3379E" w:rsidRPr="00E36221" w:rsidRDefault="00C3379E" w:rsidP="00C3379E">
      <w:pPr>
        <w:widowControl w:val="0"/>
        <w:autoSpaceDE w:val="0"/>
        <w:autoSpaceDN w:val="0"/>
        <w:adjustRightInd w:val="0"/>
        <w:ind w:firstLine="709"/>
        <w:jc w:val="both"/>
      </w:pPr>
      <w:r w:rsidRPr="00E36221">
        <w:t xml:space="preserve">11.6.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w:t>
      </w:r>
      <w:r w:rsidRPr="00E36221">
        <w:lastRenderedPageBreak/>
        <w:t>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3379E" w:rsidRPr="00E36221" w:rsidRDefault="00C3379E" w:rsidP="00C3379E">
      <w:pPr>
        <w:widowControl w:val="0"/>
        <w:autoSpaceDE w:val="0"/>
        <w:autoSpaceDN w:val="0"/>
        <w:adjustRightInd w:val="0"/>
        <w:ind w:firstLine="709"/>
        <w:jc w:val="both"/>
      </w:pPr>
      <w:r w:rsidRPr="00E36221">
        <w:t xml:space="preserve">11.7. Протоколы, составленные в ходе проведения аукциона, заявки на участие </w:t>
      </w:r>
      <w:r w:rsidR="00200E2C">
        <w:br/>
      </w:r>
      <w:r w:rsidRPr="00E36221">
        <w:t xml:space="preserve">в аукционе, документация об аукционе, изменения, внесенные в документацию об аукционе </w:t>
      </w:r>
      <w:r w:rsidR="00200E2C">
        <w:br/>
      </w:r>
      <w:r w:rsidRPr="00E36221">
        <w:t>и разъяснения документации об аукционе, а также аудио- или видеозапись аукциона хранятся организатором аукциона не менее трех лет.</w:t>
      </w:r>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14" w:name="_Toc412017810"/>
      <w:r w:rsidRPr="00E36221">
        <w:rPr>
          <w:rFonts w:ascii="Times New Roman" w:hAnsi="Times New Roman"/>
          <w:sz w:val="24"/>
          <w:szCs w:val="24"/>
        </w:rPr>
        <w:t>12. Порядок проведения аукциона</w:t>
      </w:r>
      <w:bookmarkEnd w:id="14"/>
    </w:p>
    <w:p w:rsidR="00C3379E" w:rsidRPr="00E36221" w:rsidRDefault="00C3379E" w:rsidP="00C3379E">
      <w:pPr>
        <w:widowControl w:val="0"/>
        <w:autoSpaceDE w:val="0"/>
        <w:autoSpaceDN w:val="0"/>
        <w:adjustRightInd w:val="0"/>
        <w:ind w:firstLine="709"/>
        <w:jc w:val="both"/>
      </w:pPr>
      <w:r w:rsidRPr="00E36221">
        <w:t>12.1.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3379E" w:rsidRPr="00E36221" w:rsidRDefault="00C3379E" w:rsidP="00C3379E">
      <w:pPr>
        <w:widowControl w:val="0"/>
        <w:autoSpaceDE w:val="0"/>
        <w:autoSpaceDN w:val="0"/>
        <w:adjustRightInd w:val="0"/>
        <w:ind w:firstLine="709"/>
        <w:jc w:val="both"/>
      </w:pPr>
      <w:r w:rsidRPr="00E36221">
        <w:t>12.2. Аукцион проводится организатором аукциона в присутствии членов аукционной комиссии и участников аукциона (их представителей).</w:t>
      </w:r>
    </w:p>
    <w:p w:rsidR="00C3379E" w:rsidRPr="00E36221" w:rsidRDefault="00C3379E" w:rsidP="00C3379E">
      <w:pPr>
        <w:widowControl w:val="0"/>
        <w:autoSpaceDE w:val="0"/>
        <w:autoSpaceDN w:val="0"/>
        <w:adjustRightInd w:val="0"/>
        <w:ind w:firstLine="709"/>
        <w:jc w:val="both"/>
      </w:pPr>
      <w:r w:rsidRPr="00E36221">
        <w:t xml:space="preserve">12.3. Аукцион проводится путем повышения начальной (минимальной) цены договора (цены лота), указанной в извещении о проведении аукциона, на «шаг аукциона». </w:t>
      </w:r>
    </w:p>
    <w:p w:rsidR="00C3379E" w:rsidRPr="00E36221" w:rsidRDefault="00C3379E" w:rsidP="00C3379E">
      <w:pPr>
        <w:widowControl w:val="0"/>
        <w:autoSpaceDE w:val="0"/>
        <w:autoSpaceDN w:val="0"/>
        <w:adjustRightInd w:val="0"/>
        <w:ind w:firstLine="709"/>
        <w:jc w:val="both"/>
      </w:pPr>
      <w:r w:rsidRPr="00E36221">
        <w:t xml:space="preserve">12.4. «Шаг аукциона» устанавливается в размере 5 (пяти) процентов начальной (минимальной) цены договора (цены лота), указанной в извещении о проведении аукциона. </w:t>
      </w:r>
      <w:r w:rsidR="00200E2C">
        <w:br/>
      </w:r>
      <w:r w:rsidRPr="00E36221">
        <w:t xml:space="preserve">В случае если после троекратного объявления последнего предложения о цене договора </w:t>
      </w:r>
      <w:r w:rsidR="00200E2C">
        <w:br/>
      </w:r>
      <w:r w:rsidRPr="00E36221">
        <w:t>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3379E" w:rsidRPr="00E36221" w:rsidRDefault="00C3379E" w:rsidP="00C3379E">
      <w:pPr>
        <w:widowControl w:val="0"/>
        <w:autoSpaceDE w:val="0"/>
        <w:autoSpaceDN w:val="0"/>
        <w:adjustRightInd w:val="0"/>
        <w:ind w:firstLine="709"/>
        <w:jc w:val="both"/>
      </w:pPr>
      <w:r w:rsidRPr="00E36221">
        <w:t>12.5. Аукционист выбирается из числа членов аукционной комиссии путем открытого голосования членов аукционной комиссии большинством голосов.</w:t>
      </w:r>
    </w:p>
    <w:p w:rsidR="00C3379E" w:rsidRPr="00E36221" w:rsidRDefault="00C3379E" w:rsidP="00C3379E">
      <w:pPr>
        <w:widowControl w:val="0"/>
        <w:autoSpaceDE w:val="0"/>
        <w:autoSpaceDN w:val="0"/>
        <w:adjustRightInd w:val="0"/>
        <w:ind w:firstLine="709"/>
        <w:jc w:val="both"/>
      </w:pPr>
      <w:r w:rsidRPr="00E36221">
        <w:t>12.6. Аукцион проводится в следующем порядке:</w:t>
      </w:r>
    </w:p>
    <w:p w:rsidR="00C3379E" w:rsidRPr="00E36221" w:rsidRDefault="00C3379E" w:rsidP="00C3379E">
      <w:pPr>
        <w:widowControl w:val="0"/>
        <w:autoSpaceDE w:val="0"/>
        <w:autoSpaceDN w:val="0"/>
        <w:adjustRightInd w:val="0"/>
        <w:ind w:firstLine="709"/>
        <w:jc w:val="both"/>
      </w:pPr>
      <w:r w:rsidRPr="00E36221">
        <w:t>1) аукционная комиссия непосредственно перед началом проведения аукциона регистрирует явившихся на аукцион участников аукциона (их представителей).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3379E" w:rsidRPr="00E36221" w:rsidRDefault="00C3379E" w:rsidP="00C3379E">
      <w:pPr>
        <w:widowControl w:val="0"/>
        <w:autoSpaceDE w:val="0"/>
        <w:autoSpaceDN w:val="0"/>
        <w:adjustRightInd w:val="0"/>
        <w:ind w:firstLine="709"/>
        <w:jc w:val="both"/>
      </w:pPr>
      <w:r w:rsidRPr="00E36221">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3379E" w:rsidRPr="00E36221" w:rsidRDefault="00C3379E" w:rsidP="00C3379E">
      <w:pPr>
        <w:widowControl w:val="0"/>
        <w:autoSpaceDE w:val="0"/>
        <w:autoSpaceDN w:val="0"/>
        <w:adjustRightInd w:val="0"/>
        <w:ind w:firstLine="709"/>
        <w:jc w:val="both"/>
      </w:pPr>
      <w:r w:rsidRPr="00E36221">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200E2C">
        <w:br/>
      </w:r>
      <w:r w:rsidRPr="00E36221">
        <w:t xml:space="preserve">в порядке, установленном пунктом 139 Правил, утвержденных Приказом ФАС России № 67 от 10.02.2010 г., поднимает карточку в случае если он согласен заключить договор </w:t>
      </w:r>
      <w:r w:rsidR="00200E2C">
        <w:br/>
      </w:r>
      <w:r w:rsidRPr="00E36221">
        <w:t>по объявленной цене;</w:t>
      </w:r>
    </w:p>
    <w:p w:rsidR="00C3379E" w:rsidRPr="00E36221" w:rsidRDefault="00C3379E" w:rsidP="00C3379E">
      <w:pPr>
        <w:widowControl w:val="0"/>
        <w:autoSpaceDE w:val="0"/>
        <w:autoSpaceDN w:val="0"/>
        <w:adjustRightInd w:val="0"/>
        <w:ind w:firstLine="709"/>
        <w:jc w:val="both"/>
      </w:pPr>
      <w:r w:rsidRPr="00E36221">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Правил, утвержденных Приказом ФАС России № 67 от 10.02.2010 г. и «шаг аукциона», в соответствии с которым повышается цена;</w:t>
      </w:r>
    </w:p>
    <w:p w:rsidR="00C3379E" w:rsidRPr="00E36221" w:rsidRDefault="00C3379E" w:rsidP="00C3379E">
      <w:pPr>
        <w:widowControl w:val="0"/>
        <w:autoSpaceDE w:val="0"/>
        <w:autoSpaceDN w:val="0"/>
        <w:adjustRightInd w:val="0"/>
        <w:ind w:firstLine="709"/>
        <w:jc w:val="both"/>
      </w:pPr>
      <w:r w:rsidRPr="00E36221">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w:t>
      </w:r>
      <w:r w:rsidRPr="00E36221">
        <w:lastRenderedPageBreak/>
        <w:t>заключить договор по объявленной аукционистом цене договора;</w:t>
      </w:r>
    </w:p>
    <w:p w:rsidR="00C3379E" w:rsidRPr="00E36221" w:rsidRDefault="00C3379E" w:rsidP="00C3379E">
      <w:pPr>
        <w:widowControl w:val="0"/>
        <w:autoSpaceDE w:val="0"/>
        <w:autoSpaceDN w:val="0"/>
        <w:adjustRightInd w:val="0"/>
        <w:ind w:firstLine="709"/>
        <w:jc w:val="both"/>
      </w:pPr>
      <w:r w:rsidRPr="00E36221">
        <w:t>6) если действующий правообладатель воспользовался указанным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3379E" w:rsidRPr="00E36221" w:rsidRDefault="00C3379E" w:rsidP="00C3379E">
      <w:pPr>
        <w:widowControl w:val="0"/>
        <w:autoSpaceDE w:val="0"/>
        <w:autoSpaceDN w:val="0"/>
        <w:adjustRightInd w:val="0"/>
        <w:ind w:firstLine="709"/>
        <w:jc w:val="both"/>
      </w:pPr>
      <w:r w:rsidRPr="00E36221">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3379E" w:rsidRPr="00E36221" w:rsidRDefault="00C3379E" w:rsidP="00C3379E">
      <w:pPr>
        <w:widowControl w:val="0"/>
        <w:autoSpaceDE w:val="0"/>
        <w:autoSpaceDN w:val="0"/>
        <w:adjustRightInd w:val="0"/>
        <w:ind w:firstLine="709"/>
        <w:jc w:val="both"/>
      </w:pPr>
      <w:r w:rsidRPr="00E36221">
        <w:t>12.7.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3379E" w:rsidRPr="00E36221" w:rsidRDefault="00C3379E" w:rsidP="00C3379E">
      <w:pPr>
        <w:widowControl w:val="0"/>
        <w:autoSpaceDE w:val="0"/>
        <w:autoSpaceDN w:val="0"/>
        <w:adjustRightInd w:val="0"/>
        <w:ind w:firstLine="709"/>
        <w:jc w:val="both"/>
      </w:pPr>
      <w:r w:rsidRPr="00E36221">
        <w:t xml:space="preserve">12.8.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00200E2C">
        <w:br/>
      </w:r>
      <w:r w:rsidRPr="00E36221">
        <w:t>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3379E" w:rsidRPr="00E36221" w:rsidRDefault="00C3379E" w:rsidP="00C3379E">
      <w:pPr>
        <w:widowControl w:val="0"/>
        <w:autoSpaceDE w:val="0"/>
        <w:autoSpaceDN w:val="0"/>
        <w:adjustRightInd w:val="0"/>
        <w:ind w:firstLine="709"/>
        <w:jc w:val="both"/>
      </w:pPr>
      <w:r w:rsidRPr="00E36221">
        <w:t>12.9.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C3379E" w:rsidRPr="00E36221" w:rsidRDefault="00C3379E" w:rsidP="00C3379E">
      <w:pPr>
        <w:widowControl w:val="0"/>
        <w:autoSpaceDE w:val="0"/>
        <w:autoSpaceDN w:val="0"/>
        <w:adjustRightInd w:val="0"/>
        <w:ind w:firstLine="709"/>
        <w:jc w:val="both"/>
      </w:pPr>
      <w:r w:rsidRPr="00E36221">
        <w:t>12.10. Любой участник аукциона вправе осуществлять аудио- и/или видеозапись аукциона.</w:t>
      </w:r>
    </w:p>
    <w:p w:rsidR="00C3379E" w:rsidRPr="00E36221" w:rsidRDefault="00C3379E" w:rsidP="00C3379E">
      <w:pPr>
        <w:widowControl w:val="0"/>
        <w:autoSpaceDE w:val="0"/>
        <w:autoSpaceDN w:val="0"/>
        <w:adjustRightInd w:val="0"/>
        <w:ind w:firstLine="709"/>
        <w:jc w:val="both"/>
      </w:pPr>
      <w:r w:rsidRPr="00E36221">
        <w:t>12.11.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3379E" w:rsidRPr="00E36221" w:rsidRDefault="00C3379E" w:rsidP="00C3379E">
      <w:pPr>
        <w:widowControl w:val="0"/>
        <w:autoSpaceDE w:val="0"/>
        <w:autoSpaceDN w:val="0"/>
        <w:adjustRightInd w:val="0"/>
        <w:ind w:firstLine="709"/>
        <w:jc w:val="both"/>
      </w:pPr>
      <w:r w:rsidRPr="00E36221">
        <w:t xml:space="preserve">12.12. В случае если в аукционе участвовал один участник или в случае если в связи </w:t>
      </w:r>
      <w:r w:rsidR="00200E2C">
        <w:br/>
      </w:r>
      <w:r w:rsidRPr="00E36221">
        <w:t xml:space="preserve">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w:t>
      </w:r>
      <w:r w:rsidR="00200E2C">
        <w:br/>
      </w:r>
      <w:r w:rsidRPr="00E36221">
        <w:t xml:space="preserve">в соответствии с пунктом 139 Правил, утвержденных Приказом ФАС России № 67 </w:t>
      </w:r>
      <w:r w:rsidR="00200E2C">
        <w:br/>
      </w:r>
      <w:r w:rsidRPr="00E36221">
        <w:t xml:space="preserve">от 10.02.2010 г. до минимального размера и после троекратного объявления предложения </w:t>
      </w:r>
      <w:r w:rsidR="00200E2C">
        <w:br/>
      </w:r>
      <w:r w:rsidRPr="00E36221">
        <w:t xml:space="preserve">о начальной (минимальной) цене договора (цене лота) не поступило ни одного предложения </w:t>
      </w:r>
      <w:r w:rsidR="00200E2C">
        <w:br/>
      </w:r>
      <w:r w:rsidRPr="00E36221">
        <w:t xml:space="preserve">о цене договора, которое предусматривало бы более высокую цену договора, аукцион признается несостоявшимся. Решение о признании аукциона несостоявшимся принимается </w:t>
      </w:r>
      <w:r w:rsidR="00200E2C">
        <w:br/>
      </w:r>
      <w:r w:rsidRPr="00E36221">
        <w:t>в отношении каждого лота отдельно.</w:t>
      </w:r>
    </w:p>
    <w:p w:rsidR="00C3379E" w:rsidRPr="00E36221" w:rsidRDefault="00C3379E" w:rsidP="00C3379E">
      <w:pPr>
        <w:pStyle w:val="1"/>
        <w:keepNext w:val="0"/>
        <w:widowControl w:val="0"/>
        <w:spacing w:before="0" w:after="0"/>
        <w:ind w:firstLine="709"/>
        <w:rPr>
          <w:rFonts w:ascii="Times New Roman" w:hAnsi="Times New Roman"/>
          <w:sz w:val="24"/>
          <w:szCs w:val="24"/>
        </w:rPr>
      </w:pPr>
      <w:bookmarkStart w:id="15" w:name="_Toc412017811"/>
      <w:r w:rsidRPr="00E36221">
        <w:rPr>
          <w:rFonts w:ascii="Times New Roman" w:hAnsi="Times New Roman"/>
          <w:sz w:val="24"/>
          <w:szCs w:val="24"/>
        </w:rPr>
        <w:t>13. Заключение договора по результатам аукциона</w:t>
      </w:r>
      <w:bookmarkEnd w:id="15"/>
    </w:p>
    <w:p w:rsidR="00C3379E" w:rsidRPr="00E36221" w:rsidRDefault="00C3379E" w:rsidP="00C3379E">
      <w:pPr>
        <w:widowControl w:val="0"/>
        <w:autoSpaceDE w:val="0"/>
        <w:autoSpaceDN w:val="0"/>
        <w:adjustRightInd w:val="0"/>
        <w:ind w:firstLine="709"/>
        <w:jc w:val="both"/>
      </w:pPr>
      <w:bookmarkStart w:id="16" w:name="_Toc412017812"/>
      <w:r w:rsidRPr="00E36221">
        <w:t>13.1. Заключение договора осуществляется в порядке, предусмотренном Гражданским кодексом Российской Федерации и иными федеральными законами.</w:t>
      </w:r>
    </w:p>
    <w:p w:rsidR="00C3379E" w:rsidRPr="00E36221" w:rsidRDefault="00C3379E" w:rsidP="00C3379E">
      <w:pPr>
        <w:widowControl w:val="0"/>
        <w:autoSpaceDE w:val="0"/>
        <w:autoSpaceDN w:val="0"/>
        <w:adjustRightInd w:val="0"/>
        <w:ind w:firstLine="709"/>
        <w:jc w:val="both"/>
      </w:pPr>
      <w:r w:rsidRPr="00E36221">
        <w:lastRenderedPageBreak/>
        <w:t xml:space="preserve">13.2. Договор заключается в срок, указанный в информационной карте. Цена договора устанавливается в договоре согласно результатам аукциона и оплачивается </w:t>
      </w:r>
      <w:r w:rsidR="00200E2C">
        <w:br/>
      </w:r>
      <w:r w:rsidRPr="00E36221">
        <w:t>в предусмотренном договором порядке.</w:t>
      </w:r>
    </w:p>
    <w:p w:rsidR="00C3379E" w:rsidRPr="00E36221" w:rsidRDefault="00C3379E" w:rsidP="00C3379E">
      <w:pPr>
        <w:widowControl w:val="0"/>
        <w:autoSpaceDE w:val="0"/>
        <w:autoSpaceDN w:val="0"/>
        <w:adjustRightInd w:val="0"/>
        <w:ind w:firstLine="709"/>
        <w:jc w:val="both"/>
      </w:pPr>
      <w:r w:rsidRPr="00E36221">
        <w:t xml:space="preserve">13.3. Форма, срок и порядок оплаты по договору аренды, заключаемому по результатам аукциона, указаны в проекте договора аренды и не подлежат изменению при заключении договора аренды. При заключении и исполнении договора изменение условий договора, указанных в документации об аукционе, по соглашению сторон и в одностороннем порядке </w:t>
      </w:r>
      <w:r w:rsidR="00200E2C">
        <w:br/>
      </w:r>
      <w:r w:rsidRPr="00E36221">
        <w:t>не допускаются.</w:t>
      </w:r>
    </w:p>
    <w:p w:rsidR="00C3379E" w:rsidRPr="00E36221" w:rsidRDefault="00C3379E" w:rsidP="00C3379E">
      <w:pPr>
        <w:pStyle w:val="a3"/>
        <w:widowControl w:val="0"/>
        <w:ind w:firstLine="709"/>
        <w:jc w:val="both"/>
        <w:rPr>
          <w:rFonts w:ascii="Times New Roman" w:hAnsi="Times New Roman"/>
          <w:sz w:val="24"/>
          <w:szCs w:val="24"/>
        </w:rPr>
      </w:pPr>
      <w:r w:rsidRPr="00E36221">
        <w:rPr>
          <w:rFonts w:ascii="Times New Roman" w:hAnsi="Times New Roman"/>
          <w:sz w:val="24"/>
          <w:szCs w:val="24"/>
        </w:rPr>
        <w:t>13.4. Цена договора может быть пересмотрена в сторону увеличения в одностороннем порядке ГБУ РХ «</w:t>
      </w:r>
      <w:r>
        <w:rPr>
          <w:rFonts w:ascii="Times New Roman" w:hAnsi="Times New Roman"/>
          <w:sz w:val="24"/>
          <w:szCs w:val="24"/>
        </w:rPr>
        <w:t>Центр живой природы</w:t>
      </w:r>
      <w:r w:rsidRPr="00E36221">
        <w:rPr>
          <w:rFonts w:ascii="Times New Roman" w:hAnsi="Times New Roman"/>
          <w:sz w:val="24"/>
          <w:szCs w:val="24"/>
        </w:rPr>
        <w:t xml:space="preserve">» в случае изменения порядка определения цены договора в соответствии с нормативными правовыми актами Российской Федерации </w:t>
      </w:r>
      <w:r w:rsidR="00200E2C">
        <w:rPr>
          <w:rFonts w:ascii="Times New Roman" w:hAnsi="Times New Roman"/>
          <w:sz w:val="24"/>
          <w:szCs w:val="24"/>
        </w:rPr>
        <w:br/>
      </w:r>
      <w:r w:rsidRPr="00E36221">
        <w:rPr>
          <w:rFonts w:ascii="Times New Roman" w:hAnsi="Times New Roman"/>
          <w:sz w:val="24"/>
          <w:szCs w:val="24"/>
        </w:rPr>
        <w:t xml:space="preserve">и Республики Хакасия. </w:t>
      </w:r>
    </w:p>
    <w:p w:rsidR="00C3379E" w:rsidRPr="00E36221" w:rsidRDefault="00C3379E" w:rsidP="00C3379E">
      <w:pPr>
        <w:widowControl w:val="0"/>
        <w:autoSpaceDE w:val="0"/>
        <w:autoSpaceDN w:val="0"/>
        <w:adjustRightInd w:val="0"/>
        <w:ind w:firstLine="709"/>
        <w:jc w:val="both"/>
      </w:pPr>
      <w:r w:rsidRPr="00E36221">
        <w:t xml:space="preserve"> Цена заключенного договора не может быть пересмотрена в сторону уменьшения. </w:t>
      </w:r>
    </w:p>
    <w:p w:rsidR="00C3379E" w:rsidRPr="00E36221" w:rsidRDefault="00C3379E" w:rsidP="00C3379E">
      <w:pPr>
        <w:widowControl w:val="0"/>
        <w:autoSpaceDE w:val="0"/>
        <w:autoSpaceDN w:val="0"/>
        <w:adjustRightInd w:val="0"/>
        <w:ind w:firstLine="709"/>
        <w:jc w:val="both"/>
      </w:pPr>
      <w:r w:rsidRPr="00E36221">
        <w:t>13.5. В срок, предусмотренный для заключения договора, Арендодатель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C3379E" w:rsidRPr="00E36221" w:rsidRDefault="00C3379E" w:rsidP="00C3379E">
      <w:pPr>
        <w:widowControl w:val="0"/>
        <w:autoSpaceDE w:val="0"/>
        <w:autoSpaceDN w:val="0"/>
        <w:adjustRightInd w:val="0"/>
        <w:ind w:firstLine="709"/>
        <w:jc w:val="both"/>
      </w:pPr>
      <w:r w:rsidRPr="00E36221">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379E" w:rsidRPr="00E36221" w:rsidRDefault="00C3379E" w:rsidP="00C3379E">
      <w:pPr>
        <w:widowControl w:val="0"/>
        <w:autoSpaceDE w:val="0"/>
        <w:autoSpaceDN w:val="0"/>
        <w:adjustRightInd w:val="0"/>
        <w:ind w:firstLine="709"/>
        <w:jc w:val="both"/>
      </w:pPr>
      <w:r w:rsidRPr="00E36221">
        <w:t>2) приостановления деятельности такого лица в порядке, предусмотренном Кодексом Российской Федерации об административных правонарушениях;</w:t>
      </w:r>
    </w:p>
    <w:p w:rsidR="00C3379E" w:rsidRPr="00E36221" w:rsidRDefault="00C3379E" w:rsidP="00C3379E">
      <w:pPr>
        <w:widowControl w:val="0"/>
        <w:autoSpaceDE w:val="0"/>
        <w:autoSpaceDN w:val="0"/>
        <w:adjustRightInd w:val="0"/>
        <w:ind w:firstLine="709"/>
        <w:jc w:val="both"/>
      </w:pPr>
      <w:r w:rsidRPr="00E36221">
        <w:t xml:space="preserve">3) предоставления таким лицом заведомо ложных сведений, содержащихся </w:t>
      </w:r>
      <w:r w:rsidR="00200E2C">
        <w:br/>
      </w:r>
      <w:r w:rsidRPr="00E36221">
        <w:t>в документах, предусмотренных в подпункте 9.4 пункта 9 настоящей документации.</w:t>
      </w:r>
    </w:p>
    <w:p w:rsidR="00C3379E" w:rsidRPr="00E36221" w:rsidRDefault="00C3379E" w:rsidP="00C3379E">
      <w:pPr>
        <w:widowControl w:val="0"/>
        <w:autoSpaceDE w:val="0"/>
        <w:autoSpaceDN w:val="0"/>
        <w:adjustRightInd w:val="0"/>
        <w:ind w:firstLine="709"/>
        <w:jc w:val="both"/>
      </w:pPr>
      <w:r w:rsidRPr="00E36221">
        <w:t>13.6.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подпунктом 13.5 пункта 13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3379E" w:rsidRPr="00E36221" w:rsidRDefault="00C3379E" w:rsidP="00C3379E">
      <w:pPr>
        <w:widowControl w:val="0"/>
        <w:autoSpaceDE w:val="0"/>
        <w:autoSpaceDN w:val="0"/>
        <w:adjustRightInd w:val="0"/>
        <w:ind w:firstLine="709"/>
        <w:jc w:val="both"/>
      </w:pPr>
      <w:r w:rsidRPr="00E36221">
        <w:t xml:space="preserve">Протокол подписывается всеми присутствующими членами аукционной комиссии </w:t>
      </w:r>
      <w:r w:rsidR="00200E2C">
        <w:br/>
      </w:r>
      <w:r w:rsidRPr="00E36221">
        <w:t xml:space="preserve">в день его составления. Указанный протокол размещается организатором аукциона </w:t>
      </w:r>
      <w:r w:rsidR="00200E2C">
        <w:br/>
      </w:r>
      <w:r w:rsidRPr="00E36221">
        <w:t>на официальном сайте в течение дня, следующего после дня подписания указанного протокола. Арендодатель в течение двух рабочих дней с даты подписания протокола передает один экземпляр протокола лицу, с которым отказывается заключить договор.</w:t>
      </w:r>
    </w:p>
    <w:p w:rsidR="00C3379E" w:rsidRPr="00E36221" w:rsidRDefault="00C3379E" w:rsidP="00C3379E">
      <w:pPr>
        <w:widowControl w:val="0"/>
        <w:autoSpaceDE w:val="0"/>
        <w:autoSpaceDN w:val="0"/>
        <w:adjustRightInd w:val="0"/>
        <w:ind w:firstLine="709"/>
        <w:jc w:val="both"/>
      </w:pPr>
      <w:r w:rsidRPr="00E36221">
        <w:t>13.7.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3379E" w:rsidRPr="00E36221" w:rsidRDefault="00C3379E" w:rsidP="00C3379E">
      <w:pPr>
        <w:widowControl w:val="0"/>
        <w:autoSpaceDE w:val="0"/>
        <w:autoSpaceDN w:val="0"/>
        <w:adjustRightInd w:val="0"/>
        <w:ind w:firstLine="709"/>
        <w:jc w:val="both"/>
      </w:pPr>
      <w:r w:rsidRPr="00E36221">
        <w:t xml:space="preserve">13.8. В случае если победитель аукциона или участник аукциона, сделавший предпоследнее предложение о цене, в срок, предусмотренный документацией об аукционе, </w:t>
      </w:r>
      <w:r w:rsidR="00200E2C">
        <w:br/>
      </w:r>
      <w:r w:rsidRPr="00E36221">
        <w:t>не представил организатору аукциона подписанный договор, переданный ему в соответствии с подпунктом 12.8 пункта 12 и подпунктом 13.9 пункта 13 настоящей документации, победитель аукциона или участник аукциона, сделавший предпоследнее предложение о цене, признается уклонившимся от заключения договора.</w:t>
      </w:r>
    </w:p>
    <w:p w:rsidR="00C3379E" w:rsidRPr="00E36221" w:rsidRDefault="00C3379E" w:rsidP="00C3379E">
      <w:pPr>
        <w:widowControl w:val="0"/>
        <w:autoSpaceDE w:val="0"/>
        <w:autoSpaceDN w:val="0"/>
        <w:adjustRightInd w:val="0"/>
        <w:ind w:firstLine="709"/>
        <w:jc w:val="both"/>
      </w:pPr>
      <w:r w:rsidRPr="00E36221">
        <w:t xml:space="preserve">13.9.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w:t>
      </w:r>
      <w:r w:rsidR="00200E2C">
        <w:br/>
      </w:r>
      <w:r w:rsidRPr="00E36221">
        <w:t xml:space="preserve">от заключения договора, либо заключить договор с участником аукциона, сделавшим предпоследнее предложение о цене. Арендодатель обязан заключить договор с участником аукциона, сделавшим предпоследнее предложение о цене, при отказе от заключения договора </w:t>
      </w:r>
      <w:r w:rsidRPr="00E36221">
        <w:lastRenderedPageBreak/>
        <w:t xml:space="preserve">с победителем аукциона в случаях, предусмотренных подпунктом 13.6 пункта 13 настоящей документации. Организатор аукциона в течение трех рабочих дней с даты подписания протокола об отказе заключения договора с победителем аукциона передает участнику аукциона, сделавшему предпоследнее предложение о цене, один экземпляр протокола </w:t>
      </w:r>
      <w:r w:rsidR="00200E2C">
        <w:br/>
      </w:r>
      <w:r w:rsidRPr="00E36221">
        <w:t xml:space="preserve">и проект договора, который составляется путем включения цены договора, предложенной участником аукциона, сделавшим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w:t>
      </w:r>
      <w:r w:rsidR="00200E2C">
        <w:br/>
      </w:r>
      <w:r w:rsidRPr="00E36221">
        <w:t>в десятидневный срок с момента передачи и представляется Арендодателю.</w:t>
      </w:r>
    </w:p>
    <w:p w:rsidR="00C3379E" w:rsidRPr="00E36221" w:rsidRDefault="00C3379E" w:rsidP="00C3379E">
      <w:pPr>
        <w:widowControl w:val="0"/>
        <w:autoSpaceDE w:val="0"/>
        <w:autoSpaceDN w:val="0"/>
        <w:adjustRightInd w:val="0"/>
        <w:ind w:firstLine="709"/>
        <w:jc w:val="both"/>
      </w:pPr>
      <w:r w:rsidRPr="00E36221">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от заключения договора Арендодатель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3379E" w:rsidRPr="00E36221" w:rsidRDefault="00C3379E" w:rsidP="00C3379E">
      <w:pPr>
        <w:widowControl w:val="0"/>
        <w:autoSpaceDE w:val="0"/>
        <w:autoSpaceDN w:val="0"/>
        <w:adjustRightInd w:val="0"/>
        <w:ind w:firstLine="709"/>
        <w:jc w:val="both"/>
      </w:pPr>
      <w:r w:rsidRPr="00E36221">
        <w:t xml:space="preserve">13.10. Договор заключается на условиях, определенных в проекте договора и по цене, заявленной участником аукциона при проведении аукциона.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rsidR="00C3379E" w:rsidRPr="00E36221" w:rsidRDefault="00C3379E" w:rsidP="00C3379E">
      <w:pPr>
        <w:pStyle w:val="1"/>
        <w:keepNext w:val="0"/>
        <w:widowControl w:val="0"/>
        <w:spacing w:before="0" w:after="0"/>
        <w:ind w:firstLine="709"/>
        <w:rPr>
          <w:rFonts w:ascii="Times New Roman" w:hAnsi="Times New Roman"/>
          <w:sz w:val="24"/>
          <w:szCs w:val="24"/>
        </w:rPr>
      </w:pPr>
      <w:r w:rsidRPr="00E36221">
        <w:rPr>
          <w:rFonts w:ascii="Times New Roman" w:hAnsi="Times New Roman"/>
          <w:b w:val="0"/>
          <w:sz w:val="24"/>
          <w:szCs w:val="24"/>
        </w:rPr>
        <w:t xml:space="preserve">13.11. Задаток возвращается участнику аукциона, сделавшему предпоследнее предложение о цене договора, в течение 5 (пяти) рабочих дней с даты заключения договора </w:t>
      </w:r>
      <w:r w:rsidR="00200E2C">
        <w:rPr>
          <w:rFonts w:ascii="Times New Roman" w:hAnsi="Times New Roman"/>
          <w:b w:val="0"/>
          <w:sz w:val="24"/>
          <w:szCs w:val="24"/>
        </w:rPr>
        <w:br/>
      </w:r>
      <w:r w:rsidRPr="00E36221">
        <w:rPr>
          <w:rFonts w:ascii="Times New Roman" w:hAnsi="Times New Roman"/>
          <w:b w:val="0"/>
          <w:sz w:val="24"/>
          <w:szCs w:val="24"/>
        </w:rPr>
        <w:t>с победителем аукциона или с таким участником</w:t>
      </w:r>
      <w:r>
        <w:rPr>
          <w:rFonts w:ascii="Times New Roman" w:hAnsi="Times New Roman"/>
          <w:b w:val="0"/>
          <w:sz w:val="24"/>
          <w:szCs w:val="24"/>
        </w:rPr>
        <w:t xml:space="preserve"> </w:t>
      </w:r>
      <w:r w:rsidRPr="00E36221">
        <w:rPr>
          <w:rFonts w:ascii="Times New Roman" w:hAnsi="Times New Roman"/>
          <w:b w:val="0"/>
          <w:sz w:val="24"/>
          <w:szCs w:val="24"/>
        </w:rPr>
        <w:t>аукциона</w:t>
      </w:r>
    </w:p>
    <w:p w:rsidR="00C3379E" w:rsidRPr="00E36221" w:rsidRDefault="00C3379E" w:rsidP="00C3379E">
      <w:pPr>
        <w:pStyle w:val="1"/>
        <w:keepNext w:val="0"/>
        <w:widowControl w:val="0"/>
        <w:spacing w:before="0" w:after="0"/>
        <w:ind w:firstLine="709"/>
        <w:rPr>
          <w:rFonts w:ascii="Times New Roman" w:hAnsi="Times New Roman"/>
          <w:sz w:val="24"/>
          <w:szCs w:val="24"/>
        </w:rPr>
      </w:pPr>
      <w:r w:rsidRPr="00E36221">
        <w:rPr>
          <w:rFonts w:ascii="Times New Roman" w:hAnsi="Times New Roman"/>
          <w:sz w:val="24"/>
          <w:szCs w:val="24"/>
        </w:rPr>
        <w:t>14. Последствия признания аукциона несостоявшимся</w:t>
      </w:r>
      <w:bookmarkEnd w:id="16"/>
    </w:p>
    <w:p w:rsidR="00C3379E" w:rsidRPr="00E36221" w:rsidRDefault="00C3379E" w:rsidP="00C3379E">
      <w:pPr>
        <w:widowControl w:val="0"/>
        <w:autoSpaceDE w:val="0"/>
        <w:autoSpaceDN w:val="0"/>
        <w:adjustRightInd w:val="0"/>
        <w:ind w:firstLine="709"/>
        <w:jc w:val="both"/>
      </w:pPr>
      <w:r w:rsidRPr="00E36221">
        <w:t>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ГБУ РХ «</w:t>
      </w:r>
      <w:r>
        <w:t>Центр живой природы</w:t>
      </w:r>
      <w:r w:rsidRPr="00E36221">
        <w:t>» обязано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3379E" w:rsidRPr="00E36221" w:rsidRDefault="00C3379E" w:rsidP="00C3379E">
      <w:pPr>
        <w:widowControl w:val="0"/>
        <w:autoSpaceDE w:val="0"/>
        <w:autoSpaceDN w:val="0"/>
        <w:adjustRightInd w:val="0"/>
        <w:ind w:firstLine="709"/>
        <w:jc w:val="both"/>
      </w:pPr>
      <w:r w:rsidRPr="00E36221">
        <w:t xml:space="preserve">14.2.  В случае если аукцион признан несостоявшимся по основаниям, не указанным </w:t>
      </w:r>
      <w:r w:rsidR="00200E2C">
        <w:br/>
      </w:r>
      <w:r w:rsidRPr="00E36221">
        <w:t>в пункте 14.1. настоящей документации об аукционе, ГБУ РХ «</w:t>
      </w:r>
      <w:r>
        <w:t>Центр живой природы</w:t>
      </w:r>
      <w:r w:rsidRPr="00E36221">
        <w:t>» вправе объявить о проведении нового аукциона в установленном порядке. При этом в случае объявления о проведении нового аукциона ГБУ РХ «</w:t>
      </w:r>
      <w:r>
        <w:t>Центр живой природы</w:t>
      </w:r>
      <w:r w:rsidRPr="00E36221">
        <w:t>» вправе изменить условия аукциона.</w:t>
      </w:r>
    </w:p>
    <w:p w:rsidR="00C3379E" w:rsidRDefault="00C3379E" w:rsidP="00C3379E">
      <w:pPr>
        <w:pStyle w:val="1"/>
        <w:keepNext w:val="0"/>
        <w:widowControl w:val="0"/>
        <w:spacing w:before="0" w:after="0"/>
      </w:pPr>
      <w:bookmarkStart w:id="17" w:name="_Toc412017813"/>
    </w:p>
    <w:p w:rsidR="00C3379E" w:rsidRDefault="00C3379E" w:rsidP="00C3379E">
      <w:pPr>
        <w:pStyle w:val="1"/>
        <w:keepNext w:val="0"/>
        <w:widowControl w:val="0"/>
        <w:spacing w:before="0" w:after="0"/>
      </w:pPr>
    </w:p>
    <w:p w:rsidR="00C3379E" w:rsidRDefault="00C3379E" w:rsidP="00C3379E">
      <w:pPr>
        <w:pStyle w:val="1"/>
        <w:keepNext w:val="0"/>
        <w:widowControl w:val="0"/>
        <w:spacing w:before="0" w:after="0"/>
      </w:pPr>
    </w:p>
    <w:p w:rsidR="00C3379E" w:rsidRDefault="00C3379E" w:rsidP="00C3379E">
      <w:pPr>
        <w:pStyle w:val="1"/>
        <w:keepNext w:val="0"/>
        <w:widowControl w:val="0"/>
        <w:spacing w:before="0" w:after="0"/>
      </w:pPr>
    </w:p>
    <w:p w:rsidR="00C3379E" w:rsidRDefault="00C3379E" w:rsidP="00C3379E">
      <w:pPr>
        <w:pStyle w:val="1"/>
        <w:keepNext w:val="0"/>
        <w:widowControl w:val="0"/>
        <w:spacing w:before="0" w:after="0"/>
      </w:pPr>
    </w:p>
    <w:p w:rsidR="00C3379E" w:rsidRDefault="00C3379E" w:rsidP="00C3379E">
      <w:pPr>
        <w:pStyle w:val="1"/>
        <w:keepNext w:val="0"/>
        <w:widowControl w:val="0"/>
        <w:spacing w:before="0" w:after="0"/>
      </w:pPr>
    </w:p>
    <w:p w:rsidR="00C3379E" w:rsidRDefault="00C3379E" w:rsidP="00C3379E">
      <w:pPr>
        <w:pStyle w:val="1"/>
        <w:keepNext w:val="0"/>
        <w:widowControl w:val="0"/>
        <w:spacing w:before="0" w:after="0"/>
      </w:pPr>
    </w:p>
    <w:p w:rsidR="00C3379E" w:rsidRDefault="00C3379E" w:rsidP="00C3379E">
      <w:pPr>
        <w:pStyle w:val="1"/>
        <w:keepNext w:val="0"/>
        <w:widowControl w:val="0"/>
        <w:spacing w:before="0" w:after="0"/>
      </w:pPr>
    </w:p>
    <w:p w:rsidR="00C3379E" w:rsidRDefault="00C3379E" w:rsidP="00C3379E">
      <w:pPr>
        <w:pStyle w:val="1"/>
        <w:keepNext w:val="0"/>
        <w:widowControl w:val="0"/>
        <w:spacing w:before="0" w:after="0"/>
      </w:pPr>
    </w:p>
    <w:p w:rsidR="00C3379E" w:rsidRDefault="00C3379E" w:rsidP="00C3379E">
      <w:pPr>
        <w:pStyle w:val="1"/>
        <w:keepNext w:val="0"/>
        <w:widowControl w:val="0"/>
        <w:spacing w:before="0" w:after="0"/>
      </w:pPr>
    </w:p>
    <w:p w:rsidR="00C3379E" w:rsidRPr="00ED13E0" w:rsidRDefault="00C3379E" w:rsidP="00C3379E">
      <w:pPr>
        <w:pStyle w:val="1"/>
        <w:keepNext w:val="0"/>
        <w:widowControl w:val="0"/>
        <w:spacing w:before="0" w:after="0"/>
        <w:jc w:val="center"/>
        <w:rPr>
          <w:rFonts w:ascii="Times New Roman" w:hAnsi="Times New Roman"/>
          <w:sz w:val="24"/>
          <w:szCs w:val="24"/>
        </w:rPr>
      </w:pPr>
    </w:p>
    <w:p w:rsidR="00C3379E" w:rsidRPr="00E36221" w:rsidRDefault="00C3379E" w:rsidP="00C3379E">
      <w:pPr>
        <w:pStyle w:val="1"/>
        <w:keepNext w:val="0"/>
        <w:widowControl w:val="0"/>
        <w:spacing w:before="0" w:after="0"/>
        <w:jc w:val="center"/>
        <w:rPr>
          <w:b w:val="0"/>
        </w:rPr>
      </w:pPr>
      <w:r w:rsidRPr="00E36221">
        <w:rPr>
          <w:rFonts w:ascii="Times New Roman" w:hAnsi="Times New Roman"/>
          <w:sz w:val="24"/>
          <w:szCs w:val="24"/>
          <w:lang w:val="en-US"/>
        </w:rPr>
        <w:t>III</w:t>
      </w:r>
      <w:r w:rsidRPr="00E36221">
        <w:rPr>
          <w:rFonts w:ascii="Times New Roman" w:hAnsi="Times New Roman"/>
          <w:sz w:val="24"/>
          <w:szCs w:val="24"/>
        </w:rPr>
        <w:t>. Информационные карты открытого аукциона</w:t>
      </w:r>
      <w:bookmarkEnd w:id="17"/>
    </w:p>
    <w:p w:rsidR="00C3379E" w:rsidRPr="00E36221" w:rsidRDefault="00C3379E" w:rsidP="00C3379E">
      <w:pPr>
        <w:widowControl w:val="0"/>
        <w:suppressAutoHyphens/>
        <w:spacing w:line="200" w:lineRule="atLeast"/>
        <w:jc w:val="center"/>
        <w:rPr>
          <w:b/>
          <w:color w:val="FF0000"/>
        </w:rPr>
      </w:pPr>
      <w:r w:rsidRPr="00E36221">
        <w:rPr>
          <w:b/>
        </w:rPr>
        <w:t>Лот № 1</w:t>
      </w: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6"/>
        <w:gridCol w:w="7229"/>
      </w:tblGrid>
      <w:tr w:rsidR="00C3379E" w:rsidRPr="00E36221" w:rsidTr="00C3379E">
        <w:tc>
          <w:tcPr>
            <w:tcW w:w="567" w:type="dxa"/>
            <w:vAlign w:val="center"/>
          </w:tcPr>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r w:rsidRPr="00E36221">
              <w:rPr>
                <w:sz w:val="22"/>
                <w:szCs w:val="22"/>
              </w:rPr>
              <w:t>1.</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Наименование аукциона</w:t>
            </w:r>
          </w:p>
        </w:tc>
        <w:tc>
          <w:tcPr>
            <w:tcW w:w="7229" w:type="dxa"/>
            <w:vAlign w:val="center"/>
          </w:tcPr>
          <w:p w:rsidR="00C3379E" w:rsidRPr="0097238A" w:rsidRDefault="00C3379E" w:rsidP="00C3379E">
            <w:pPr>
              <w:widowControl w:val="0"/>
              <w:spacing w:line="200" w:lineRule="atLeast"/>
              <w:jc w:val="both"/>
              <w:rPr>
                <w:sz w:val="22"/>
                <w:szCs w:val="22"/>
              </w:rPr>
            </w:pPr>
            <w:r w:rsidRPr="0097238A">
              <w:rPr>
                <w:sz w:val="22"/>
                <w:szCs w:val="22"/>
              </w:rPr>
              <w:t xml:space="preserve">Открытый аукцион на право заключения договора аренды государственного имущества, </w:t>
            </w:r>
            <w:r w:rsidR="0097238A" w:rsidRPr="0097238A">
              <w:rPr>
                <w:sz w:val="22"/>
                <w:szCs w:val="22"/>
              </w:rPr>
              <w:t xml:space="preserve">находящегося в оперативном управлении </w:t>
            </w:r>
            <w:r w:rsidRPr="0097238A">
              <w:rPr>
                <w:sz w:val="22"/>
                <w:szCs w:val="22"/>
              </w:rPr>
              <w:t>ГБУ РХ «Центр живой природы»</w:t>
            </w:r>
          </w:p>
        </w:tc>
      </w:tr>
      <w:tr w:rsidR="00C3379E" w:rsidRPr="00E36221" w:rsidTr="00C3379E">
        <w:trPr>
          <w:trHeight w:val="1955"/>
        </w:trPr>
        <w:tc>
          <w:tcPr>
            <w:tcW w:w="567" w:type="dxa"/>
            <w:vAlign w:val="center"/>
          </w:tcPr>
          <w:p w:rsidR="00C3379E" w:rsidRPr="00E36221" w:rsidRDefault="00C3379E" w:rsidP="00C3379E">
            <w:pPr>
              <w:widowControl w:val="0"/>
              <w:spacing w:line="200" w:lineRule="atLeast"/>
              <w:jc w:val="both"/>
            </w:pPr>
            <w:r w:rsidRPr="00E36221">
              <w:rPr>
                <w:sz w:val="22"/>
                <w:szCs w:val="22"/>
              </w:rPr>
              <w:t>2.</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Организатор аукциона</w:t>
            </w:r>
          </w:p>
        </w:tc>
        <w:tc>
          <w:tcPr>
            <w:tcW w:w="7229" w:type="dxa"/>
            <w:vAlign w:val="center"/>
          </w:tcPr>
          <w:p w:rsidR="00C3379E" w:rsidRPr="00C0271C" w:rsidRDefault="00C3379E" w:rsidP="00C3379E">
            <w:pPr>
              <w:widowControl w:val="0"/>
              <w:jc w:val="both"/>
            </w:pPr>
            <w:r w:rsidRPr="00C0271C">
              <w:rPr>
                <w:sz w:val="22"/>
                <w:szCs w:val="22"/>
              </w:rPr>
              <w:t>Государственное казенное учреждение Республики Хакасия «Фонд имущества»</w:t>
            </w:r>
          </w:p>
          <w:p w:rsidR="00C3379E" w:rsidRPr="00E36221" w:rsidRDefault="00C3379E" w:rsidP="00C3379E">
            <w:pPr>
              <w:widowControl w:val="0"/>
              <w:jc w:val="both"/>
            </w:pPr>
            <w:r w:rsidRPr="00C0271C">
              <w:rPr>
                <w:sz w:val="22"/>
                <w:szCs w:val="22"/>
              </w:rPr>
              <w:t>Место нахождения</w:t>
            </w:r>
            <w:r w:rsidRPr="00E36221">
              <w:rPr>
                <w:b/>
                <w:sz w:val="22"/>
                <w:szCs w:val="22"/>
              </w:rPr>
              <w:t>:</w:t>
            </w:r>
            <w:r w:rsidRPr="00E36221">
              <w:rPr>
                <w:sz w:val="22"/>
                <w:szCs w:val="22"/>
              </w:rPr>
              <w:t xml:space="preserve"> Республика Хакасия, г. Абакан, </w:t>
            </w:r>
          </w:p>
          <w:p w:rsidR="00C3379E" w:rsidRPr="00E36221" w:rsidRDefault="00C3379E" w:rsidP="00C3379E">
            <w:pPr>
              <w:widowControl w:val="0"/>
              <w:jc w:val="both"/>
            </w:pPr>
            <w:r w:rsidRPr="00E36221">
              <w:rPr>
                <w:sz w:val="22"/>
                <w:szCs w:val="22"/>
              </w:rPr>
              <w:t xml:space="preserve">Улица Щетинкина, 18, </w:t>
            </w:r>
            <w:proofErr w:type="spellStart"/>
            <w:r w:rsidRPr="00E36221">
              <w:rPr>
                <w:sz w:val="22"/>
                <w:szCs w:val="22"/>
              </w:rPr>
              <w:t>каб</w:t>
            </w:r>
            <w:proofErr w:type="spellEnd"/>
            <w:r w:rsidRPr="00E36221">
              <w:rPr>
                <w:sz w:val="22"/>
                <w:szCs w:val="22"/>
              </w:rPr>
              <w:t>. 108, 1 этаж.</w:t>
            </w:r>
          </w:p>
          <w:p w:rsidR="00C3379E" w:rsidRPr="00E36221" w:rsidRDefault="00C3379E" w:rsidP="00C3379E">
            <w:pPr>
              <w:widowControl w:val="0"/>
              <w:jc w:val="both"/>
            </w:pPr>
            <w:r w:rsidRPr="00C0271C">
              <w:rPr>
                <w:sz w:val="22"/>
                <w:szCs w:val="22"/>
              </w:rPr>
              <w:t>Почтовый адрес:</w:t>
            </w:r>
            <w:r w:rsidRPr="00E36221">
              <w:rPr>
                <w:sz w:val="22"/>
                <w:szCs w:val="22"/>
              </w:rPr>
              <w:t xml:space="preserve"> 655017, Республика Хакасия, </w:t>
            </w:r>
          </w:p>
          <w:p w:rsidR="00C3379E" w:rsidRPr="00E36221" w:rsidRDefault="00C3379E" w:rsidP="00C3379E">
            <w:pPr>
              <w:widowControl w:val="0"/>
              <w:jc w:val="both"/>
            </w:pPr>
            <w:r w:rsidRPr="00E36221">
              <w:rPr>
                <w:sz w:val="22"/>
                <w:szCs w:val="22"/>
              </w:rPr>
              <w:t>г. Абакан, ул. Щетинкина, 18 каб.108</w:t>
            </w:r>
          </w:p>
          <w:p w:rsidR="00C3379E" w:rsidRPr="00E36221" w:rsidRDefault="00C3379E" w:rsidP="00C3379E">
            <w:pPr>
              <w:widowControl w:val="0"/>
              <w:jc w:val="both"/>
              <w:rPr>
                <w:i/>
              </w:rPr>
            </w:pPr>
            <w:r w:rsidRPr="00C0271C">
              <w:rPr>
                <w:sz w:val="22"/>
                <w:szCs w:val="22"/>
              </w:rPr>
              <w:t xml:space="preserve">Адрес электронной </w:t>
            </w:r>
            <w:proofErr w:type="gramStart"/>
            <w:r w:rsidRPr="00C0271C">
              <w:rPr>
                <w:sz w:val="22"/>
                <w:szCs w:val="22"/>
              </w:rPr>
              <w:t>почты:</w:t>
            </w:r>
            <w:hyperlink r:id="rId8" w:history="1">
              <w:r w:rsidRPr="00E36221">
                <w:rPr>
                  <w:rStyle w:val="ac"/>
                  <w:sz w:val="22"/>
                  <w:szCs w:val="22"/>
                  <w:lang w:val="en-US"/>
                </w:rPr>
                <w:t>www</w:t>
              </w:r>
              <w:r w:rsidRPr="00E36221">
                <w:rPr>
                  <w:rStyle w:val="ac"/>
                  <w:sz w:val="22"/>
                  <w:szCs w:val="22"/>
                </w:rPr>
                <w:t>.</w:t>
              </w:r>
              <w:r w:rsidRPr="00E36221">
                <w:rPr>
                  <w:rStyle w:val="ac"/>
                  <w:sz w:val="22"/>
                  <w:szCs w:val="22"/>
                  <w:lang w:val="en-US"/>
                </w:rPr>
                <w:t>fond</w:t>
              </w:r>
              <w:r w:rsidRPr="00E36221">
                <w:rPr>
                  <w:rStyle w:val="ac"/>
                  <w:sz w:val="22"/>
                  <w:szCs w:val="22"/>
                </w:rPr>
                <w:t>19.</w:t>
              </w:r>
              <w:proofErr w:type="spellStart"/>
              <w:r w:rsidRPr="00E36221">
                <w:rPr>
                  <w:rStyle w:val="ac"/>
                  <w:sz w:val="22"/>
                  <w:szCs w:val="22"/>
                  <w:lang w:val="en-US"/>
                </w:rPr>
                <w:t>ru</w:t>
              </w:r>
              <w:proofErr w:type="spellEnd"/>
              <w:proofErr w:type="gramEnd"/>
            </w:hyperlink>
            <w:r w:rsidRPr="00E36221">
              <w:rPr>
                <w:sz w:val="22"/>
                <w:szCs w:val="22"/>
                <w:u w:val="single"/>
              </w:rPr>
              <w:t>;</w:t>
            </w:r>
          </w:p>
          <w:p w:rsidR="00C3379E" w:rsidRPr="00E36221" w:rsidRDefault="00C3379E" w:rsidP="00C3379E">
            <w:pPr>
              <w:widowControl w:val="0"/>
              <w:jc w:val="both"/>
            </w:pPr>
            <w:r w:rsidRPr="00C0271C">
              <w:rPr>
                <w:sz w:val="22"/>
                <w:szCs w:val="22"/>
              </w:rPr>
              <w:t>Номер контактного телефона:</w:t>
            </w:r>
            <w:r w:rsidRPr="00E36221">
              <w:rPr>
                <w:sz w:val="22"/>
                <w:szCs w:val="22"/>
              </w:rPr>
              <w:t xml:space="preserve"> (3902)22-60-91.</w:t>
            </w:r>
          </w:p>
        </w:tc>
      </w:tr>
      <w:tr w:rsidR="00C3379E" w:rsidRPr="00E36221" w:rsidTr="00C3379E">
        <w:trPr>
          <w:trHeight w:val="721"/>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3. </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pPr>
            <w:r w:rsidRPr="00E36221">
              <w:rPr>
                <w:sz w:val="22"/>
                <w:szCs w:val="22"/>
              </w:rPr>
              <w:t>Официальный сайт, на котором публикуется информация об аукционе</w:t>
            </w:r>
          </w:p>
        </w:tc>
        <w:tc>
          <w:tcPr>
            <w:tcW w:w="7229" w:type="dxa"/>
            <w:vAlign w:val="center"/>
          </w:tcPr>
          <w:p w:rsidR="00C3379E" w:rsidRPr="00E36221" w:rsidRDefault="00C3379E" w:rsidP="00C3379E">
            <w:pPr>
              <w:widowControl w:val="0"/>
              <w:spacing w:line="200" w:lineRule="atLeast"/>
              <w:jc w:val="both"/>
            </w:pPr>
            <w:r w:rsidRPr="00E36221">
              <w:rPr>
                <w:sz w:val="22"/>
                <w:szCs w:val="22"/>
                <w:lang w:val="en-US"/>
              </w:rPr>
              <w:t>www.torgi</w:t>
            </w:r>
            <w:r w:rsidRPr="00E36221">
              <w:rPr>
                <w:sz w:val="22"/>
                <w:szCs w:val="22"/>
              </w:rPr>
              <w:t>.</w:t>
            </w:r>
            <w:proofErr w:type="spellStart"/>
            <w:r w:rsidRPr="00E36221">
              <w:rPr>
                <w:sz w:val="22"/>
                <w:szCs w:val="22"/>
                <w:lang w:val="en-US"/>
              </w:rPr>
              <w:t>gov</w:t>
            </w:r>
            <w:proofErr w:type="spellEnd"/>
            <w:r w:rsidRPr="00E36221">
              <w:rPr>
                <w:sz w:val="22"/>
                <w:szCs w:val="22"/>
              </w:rPr>
              <w:t>.</w:t>
            </w:r>
            <w:proofErr w:type="spellStart"/>
            <w:r w:rsidRPr="00E36221">
              <w:rPr>
                <w:sz w:val="22"/>
                <w:szCs w:val="22"/>
                <w:lang w:val="en-US"/>
              </w:rPr>
              <w:t>ru</w:t>
            </w:r>
            <w:proofErr w:type="spellEnd"/>
          </w:p>
        </w:tc>
      </w:tr>
      <w:tr w:rsidR="00C3379E" w:rsidRPr="00E36221" w:rsidTr="00C3379E">
        <w:trPr>
          <w:trHeight w:val="746"/>
        </w:trPr>
        <w:tc>
          <w:tcPr>
            <w:tcW w:w="567" w:type="dxa"/>
            <w:vAlign w:val="center"/>
          </w:tcPr>
          <w:p w:rsidR="00C3379E" w:rsidRPr="00E36221" w:rsidRDefault="00C3379E" w:rsidP="00C3379E">
            <w:pPr>
              <w:widowControl w:val="0"/>
              <w:spacing w:line="200" w:lineRule="atLeast"/>
              <w:jc w:val="both"/>
            </w:pPr>
            <w:r w:rsidRPr="00E36221">
              <w:rPr>
                <w:sz w:val="22"/>
                <w:szCs w:val="22"/>
                <w:lang w:val="en-US"/>
              </w:rPr>
              <w:t>4</w:t>
            </w:r>
            <w:r w:rsidRPr="00E36221">
              <w:rPr>
                <w:sz w:val="22"/>
                <w:szCs w:val="22"/>
              </w:rPr>
              <w:t>.</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tcPr>
          <w:p w:rsidR="00C3379E" w:rsidRDefault="00C3379E" w:rsidP="00C3379E">
            <w:pPr>
              <w:widowControl w:val="0"/>
              <w:spacing w:line="200" w:lineRule="atLeast"/>
            </w:pPr>
          </w:p>
          <w:p w:rsidR="00C3379E" w:rsidRPr="00E36221" w:rsidRDefault="00C3379E" w:rsidP="00C3379E">
            <w:pPr>
              <w:widowControl w:val="0"/>
              <w:spacing w:line="200" w:lineRule="atLeast"/>
            </w:pPr>
            <w:r w:rsidRPr="00E36221">
              <w:rPr>
                <w:sz w:val="22"/>
                <w:szCs w:val="22"/>
              </w:rPr>
              <w:t>Официальный сайт ГКУ РХ «Фонд имущества»</w:t>
            </w:r>
          </w:p>
        </w:tc>
        <w:tc>
          <w:tcPr>
            <w:tcW w:w="7229" w:type="dxa"/>
            <w:vAlign w:val="center"/>
          </w:tcPr>
          <w:p w:rsidR="00C3379E" w:rsidRPr="00E36221" w:rsidRDefault="00EF3A64" w:rsidP="00C3379E">
            <w:pPr>
              <w:widowControl w:val="0"/>
              <w:spacing w:line="200" w:lineRule="atLeast"/>
              <w:jc w:val="both"/>
            </w:pPr>
            <w:hyperlink r:id="rId9" w:history="1">
              <w:r w:rsidR="00C3379E" w:rsidRPr="00E36221">
                <w:rPr>
                  <w:rStyle w:val="ac"/>
                  <w:sz w:val="22"/>
                  <w:szCs w:val="22"/>
                  <w:lang w:val="en-US"/>
                </w:rPr>
                <w:t>www</w:t>
              </w:r>
              <w:r w:rsidR="00C3379E" w:rsidRPr="00E36221">
                <w:rPr>
                  <w:rStyle w:val="ac"/>
                  <w:sz w:val="22"/>
                  <w:szCs w:val="22"/>
                </w:rPr>
                <w:t>.</w:t>
              </w:r>
              <w:r w:rsidR="00C3379E" w:rsidRPr="00E36221">
                <w:rPr>
                  <w:rStyle w:val="ac"/>
                  <w:sz w:val="22"/>
                  <w:szCs w:val="22"/>
                  <w:lang w:val="en-US"/>
                </w:rPr>
                <w:t>fond</w:t>
              </w:r>
              <w:r w:rsidR="00C3379E" w:rsidRPr="00E36221">
                <w:rPr>
                  <w:rStyle w:val="ac"/>
                  <w:sz w:val="22"/>
                  <w:szCs w:val="22"/>
                </w:rPr>
                <w:t>19.</w:t>
              </w:r>
              <w:proofErr w:type="spellStart"/>
              <w:r w:rsidR="00C3379E" w:rsidRPr="00E36221">
                <w:rPr>
                  <w:rStyle w:val="ac"/>
                  <w:sz w:val="22"/>
                  <w:szCs w:val="22"/>
                  <w:lang w:val="en-US"/>
                </w:rPr>
                <w:t>ru</w:t>
              </w:r>
              <w:proofErr w:type="spellEnd"/>
            </w:hyperlink>
          </w:p>
        </w:tc>
      </w:tr>
      <w:tr w:rsidR="00C3379E" w:rsidRPr="00E36221" w:rsidTr="00C3379E">
        <w:trPr>
          <w:trHeight w:val="820"/>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5. </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Предмет договора аренды</w:t>
            </w:r>
          </w:p>
        </w:tc>
        <w:tc>
          <w:tcPr>
            <w:tcW w:w="7229" w:type="dxa"/>
            <w:vAlign w:val="center"/>
          </w:tcPr>
          <w:p w:rsidR="00C3379E" w:rsidRPr="00E36221" w:rsidRDefault="00C3379E" w:rsidP="00C3379E">
            <w:pPr>
              <w:widowControl w:val="0"/>
            </w:pPr>
            <w:r w:rsidRPr="00252BFB">
              <w:rPr>
                <w:sz w:val="22"/>
                <w:szCs w:val="22"/>
              </w:rPr>
              <w:t>Передача в аренду гос</w:t>
            </w:r>
            <w:r>
              <w:rPr>
                <w:sz w:val="22"/>
                <w:szCs w:val="22"/>
              </w:rPr>
              <w:t xml:space="preserve">ударственного имущества: Лот №1 </w:t>
            </w:r>
            <w:r w:rsidRPr="00252BFB">
              <w:rPr>
                <w:sz w:val="22"/>
                <w:szCs w:val="22"/>
              </w:rPr>
              <w:t xml:space="preserve">Сооружение некапитального характера(площадка), площадью 9 </w:t>
            </w:r>
            <w:proofErr w:type="spellStart"/>
            <w:r w:rsidRPr="00252BFB">
              <w:rPr>
                <w:sz w:val="22"/>
                <w:szCs w:val="22"/>
              </w:rPr>
              <w:t>кв.м</w:t>
            </w:r>
            <w:proofErr w:type="spellEnd"/>
            <w:r w:rsidRPr="00252BFB">
              <w:rPr>
                <w:sz w:val="22"/>
                <w:szCs w:val="22"/>
              </w:rPr>
              <w:t xml:space="preserve">, расположенное по адресу: </w:t>
            </w:r>
            <w:r w:rsidRPr="00252BFB">
              <w:rPr>
                <w:spacing w:val="-1"/>
                <w:sz w:val="22"/>
                <w:szCs w:val="22"/>
              </w:rPr>
              <w:t>Республика Хакасия, г. Абакан, ул. Пушкина, 200, на центральном входе в зоопарк, возле здания «</w:t>
            </w:r>
            <w:proofErr w:type="spellStart"/>
            <w:r w:rsidRPr="00252BFB">
              <w:rPr>
                <w:spacing w:val="-1"/>
                <w:sz w:val="22"/>
                <w:szCs w:val="22"/>
              </w:rPr>
              <w:t>Экзотеррариум</w:t>
            </w:r>
            <w:proofErr w:type="spellEnd"/>
            <w:r w:rsidRPr="00252BFB">
              <w:rPr>
                <w:spacing w:val="-1"/>
                <w:sz w:val="22"/>
                <w:szCs w:val="22"/>
              </w:rPr>
              <w:t>»</w:t>
            </w:r>
            <w:r>
              <w:rPr>
                <w:spacing w:val="-1"/>
                <w:sz w:val="22"/>
                <w:szCs w:val="22"/>
              </w:rPr>
              <w:t xml:space="preserve"> </w:t>
            </w:r>
          </w:p>
        </w:tc>
      </w:tr>
      <w:tr w:rsidR="00C3379E" w:rsidRPr="00E36221" w:rsidTr="00C3379E">
        <w:trPr>
          <w:trHeight w:val="406"/>
        </w:trPr>
        <w:tc>
          <w:tcPr>
            <w:tcW w:w="567" w:type="dxa"/>
            <w:vAlign w:val="center"/>
          </w:tcPr>
          <w:p w:rsidR="00C3379E" w:rsidRPr="00E36221" w:rsidRDefault="00C3379E" w:rsidP="00C3379E">
            <w:pPr>
              <w:widowControl w:val="0"/>
              <w:spacing w:line="200" w:lineRule="atLeast"/>
              <w:jc w:val="both"/>
            </w:pPr>
            <w:r w:rsidRPr="00E36221">
              <w:rPr>
                <w:sz w:val="22"/>
                <w:szCs w:val="22"/>
              </w:rPr>
              <w:t>6.</w:t>
            </w:r>
          </w:p>
        </w:tc>
        <w:tc>
          <w:tcPr>
            <w:tcW w:w="2836" w:type="dxa"/>
            <w:vAlign w:val="center"/>
          </w:tcPr>
          <w:p w:rsidR="00C3379E" w:rsidRPr="00E36221" w:rsidRDefault="00C3379E" w:rsidP="00C3379E">
            <w:pPr>
              <w:widowControl w:val="0"/>
              <w:spacing w:line="200" w:lineRule="atLeast"/>
              <w:jc w:val="both"/>
            </w:pPr>
            <w:r w:rsidRPr="00E36221">
              <w:rPr>
                <w:sz w:val="22"/>
                <w:szCs w:val="22"/>
              </w:rPr>
              <w:t>Срок договора аренды</w:t>
            </w:r>
          </w:p>
        </w:tc>
        <w:tc>
          <w:tcPr>
            <w:tcW w:w="7229" w:type="dxa"/>
            <w:vAlign w:val="center"/>
          </w:tcPr>
          <w:p w:rsidR="00C3379E" w:rsidRPr="00E36221" w:rsidRDefault="00C3379E" w:rsidP="00C3379E">
            <w:pPr>
              <w:widowControl w:val="0"/>
              <w:spacing w:line="200" w:lineRule="atLeast"/>
              <w:jc w:val="both"/>
            </w:pPr>
            <w:r>
              <w:rPr>
                <w:sz w:val="22"/>
                <w:szCs w:val="22"/>
              </w:rPr>
              <w:t>6</w:t>
            </w:r>
            <w:r w:rsidRPr="00E36221">
              <w:rPr>
                <w:sz w:val="22"/>
                <w:szCs w:val="22"/>
              </w:rPr>
              <w:t xml:space="preserve"> месяцев </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7.</w:t>
            </w: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Форма, сроки и порядок оплаты по договору</w:t>
            </w:r>
          </w:p>
        </w:tc>
        <w:tc>
          <w:tcPr>
            <w:tcW w:w="7229" w:type="dxa"/>
            <w:vAlign w:val="center"/>
          </w:tcPr>
          <w:p w:rsidR="00C3379E" w:rsidRPr="00E36221" w:rsidRDefault="00C3379E" w:rsidP="00C3379E">
            <w:pPr>
              <w:widowControl w:val="0"/>
              <w:spacing w:line="200" w:lineRule="atLeast"/>
              <w:jc w:val="both"/>
            </w:pPr>
            <w:r w:rsidRPr="00E36221">
              <w:rPr>
                <w:sz w:val="22"/>
                <w:szCs w:val="22"/>
              </w:rPr>
              <w:t>В соответствии с условиями проекта договора</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 xml:space="preserve">8. </w:t>
            </w:r>
          </w:p>
        </w:tc>
        <w:tc>
          <w:tcPr>
            <w:tcW w:w="2836" w:type="dxa"/>
            <w:vAlign w:val="center"/>
          </w:tcPr>
          <w:p w:rsidR="00C3379E" w:rsidRPr="00E36221" w:rsidRDefault="00C3379E" w:rsidP="00C3379E">
            <w:pPr>
              <w:widowControl w:val="0"/>
              <w:spacing w:line="200" w:lineRule="atLeast"/>
              <w:jc w:val="both"/>
            </w:pPr>
            <w:r w:rsidRPr="00E36221">
              <w:rPr>
                <w:sz w:val="22"/>
                <w:szCs w:val="22"/>
              </w:rPr>
              <w:t>Начальная цена договора в месяц</w:t>
            </w:r>
          </w:p>
        </w:tc>
        <w:tc>
          <w:tcPr>
            <w:tcW w:w="7229" w:type="dxa"/>
            <w:vAlign w:val="center"/>
          </w:tcPr>
          <w:p w:rsidR="00C3379E" w:rsidRPr="00E36221" w:rsidRDefault="00C3379E" w:rsidP="00200E2C">
            <w:pPr>
              <w:widowControl w:val="0"/>
            </w:pPr>
            <w:r>
              <w:rPr>
                <w:sz w:val="22"/>
                <w:szCs w:val="22"/>
              </w:rPr>
              <w:t xml:space="preserve">14 </w:t>
            </w:r>
            <w:r w:rsidR="00200E2C">
              <w:rPr>
                <w:sz w:val="22"/>
                <w:szCs w:val="22"/>
              </w:rPr>
              <w:t>373</w:t>
            </w:r>
            <w:r>
              <w:rPr>
                <w:sz w:val="22"/>
                <w:szCs w:val="22"/>
              </w:rPr>
              <w:t xml:space="preserve"> </w:t>
            </w:r>
            <w:r w:rsidRPr="00E36221">
              <w:rPr>
                <w:sz w:val="22"/>
                <w:szCs w:val="22"/>
              </w:rPr>
              <w:t>рубл</w:t>
            </w:r>
            <w:r w:rsidR="00200E2C">
              <w:rPr>
                <w:sz w:val="22"/>
                <w:szCs w:val="22"/>
              </w:rPr>
              <w:t>я</w:t>
            </w:r>
            <w:r>
              <w:rPr>
                <w:sz w:val="22"/>
                <w:szCs w:val="22"/>
              </w:rPr>
              <w:t xml:space="preserve"> </w:t>
            </w:r>
            <w:r w:rsidR="00200E2C">
              <w:rPr>
                <w:sz w:val="22"/>
                <w:szCs w:val="22"/>
              </w:rPr>
              <w:t>18</w:t>
            </w:r>
            <w:r>
              <w:rPr>
                <w:sz w:val="22"/>
                <w:szCs w:val="22"/>
              </w:rPr>
              <w:t xml:space="preserve"> копеек с </w:t>
            </w:r>
            <w:r w:rsidRPr="00E36221">
              <w:rPr>
                <w:sz w:val="22"/>
                <w:szCs w:val="22"/>
              </w:rPr>
              <w:t>учетом</w:t>
            </w:r>
            <w:r>
              <w:rPr>
                <w:sz w:val="22"/>
                <w:szCs w:val="22"/>
              </w:rPr>
              <w:t xml:space="preserve"> </w:t>
            </w:r>
            <w:r w:rsidRPr="00E36221">
              <w:rPr>
                <w:sz w:val="22"/>
                <w:szCs w:val="22"/>
              </w:rPr>
              <w:t xml:space="preserve">НДС, </w:t>
            </w:r>
            <w:r>
              <w:rPr>
                <w:sz w:val="22"/>
                <w:szCs w:val="22"/>
              </w:rPr>
              <w:t xml:space="preserve">без </w:t>
            </w:r>
            <w:r w:rsidRPr="00E36221">
              <w:rPr>
                <w:sz w:val="22"/>
                <w:szCs w:val="22"/>
              </w:rPr>
              <w:t>коммунальных</w:t>
            </w:r>
            <w:r>
              <w:rPr>
                <w:sz w:val="22"/>
                <w:szCs w:val="22"/>
              </w:rPr>
              <w:t xml:space="preserve"> и </w:t>
            </w:r>
            <w:r w:rsidRPr="00E36221">
              <w:rPr>
                <w:sz w:val="22"/>
                <w:szCs w:val="22"/>
              </w:rPr>
              <w:t>эксплуатационных</w:t>
            </w:r>
            <w:r>
              <w:rPr>
                <w:sz w:val="22"/>
                <w:szCs w:val="22"/>
              </w:rPr>
              <w:t xml:space="preserve"> платежей</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9.</w:t>
            </w:r>
          </w:p>
        </w:tc>
        <w:tc>
          <w:tcPr>
            <w:tcW w:w="2836" w:type="dxa"/>
            <w:vAlign w:val="center"/>
          </w:tcPr>
          <w:p w:rsidR="00C3379E" w:rsidRPr="00E36221" w:rsidRDefault="00C3379E" w:rsidP="00C3379E">
            <w:pPr>
              <w:widowControl w:val="0"/>
              <w:spacing w:line="200" w:lineRule="atLeast"/>
              <w:jc w:val="both"/>
            </w:pPr>
            <w:r w:rsidRPr="00E36221">
              <w:rPr>
                <w:sz w:val="22"/>
                <w:szCs w:val="22"/>
              </w:rPr>
              <w:t>Шаг аукциона</w:t>
            </w:r>
          </w:p>
        </w:tc>
        <w:tc>
          <w:tcPr>
            <w:tcW w:w="7229" w:type="dxa"/>
            <w:vAlign w:val="center"/>
          </w:tcPr>
          <w:p w:rsidR="00C3379E" w:rsidRPr="00E36221" w:rsidRDefault="00C3379E" w:rsidP="00200E2C">
            <w:pPr>
              <w:widowControl w:val="0"/>
              <w:spacing w:line="200" w:lineRule="atLeast"/>
              <w:jc w:val="both"/>
            </w:pPr>
            <w:r w:rsidRPr="00E36221">
              <w:rPr>
                <w:sz w:val="22"/>
                <w:szCs w:val="22"/>
              </w:rPr>
              <w:t xml:space="preserve">5% начальной цены договора в месяц- </w:t>
            </w:r>
            <w:r>
              <w:rPr>
                <w:sz w:val="22"/>
                <w:szCs w:val="22"/>
              </w:rPr>
              <w:t>71</w:t>
            </w:r>
            <w:r w:rsidR="00200E2C">
              <w:rPr>
                <w:sz w:val="22"/>
                <w:szCs w:val="22"/>
              </w:rPr>
              <w:t>8</w:t>
            </w:r>
            <w:r w:rsidRPr="00E36221">
              <w:rPr>
                <w:sz w:val="22"/>
                <w:szCs w:val="22"/>
              </w:rPr>
              <w:t xml:space="preserve"> рубл</w:t>
            </w:r>
            <w:r>
              <w:rPr>
                <w:sz w:val="22"/>
                <w:szCs w:val="22"/>
              </w:rPr>
              <w:t>ей</w:t>
            </w:r>
            <w:r w:rsidRPr="00E36221">
              <w:rPr>
                <w:sz w:val="22"/>
                <w:szCs w:val="22"/>
              </w:rPr>
              <w:t xml:space="preserve"> </w:t>
            </w:r>
            <w:r w:rsidR="00200E2C">
              <w:rPr>
                <w:sz w:val="22"/>
                <w:szCs w:val="22"/>
              </w:rPr>
              <w:t>6</w:t>
            </w:r>
            <w:r>
              <w:rPr>
                <w:sz w:val="22"/>
                <w:szCs w:val="22"/>
              </w:rPr>
              <w:t xml:space="preserve">6 </w:t>
            </w:r>
            <w:r w:rsidRPr="00E36221">
              <w:rPr>
                <w:sz w:val="22"/>
                <w:szCs w:val="22"/>
              </w:rPr>
              <w:t>копеек</w:t>
            </w:r>
          </w:p>
        </w:tc>
      </w:tr>
      <w:tr w:rsidR="00C3379E" w:rsidRPr="00E36221" w:rsidTr="00C3379E">
        <w:trPr>
          <w:trHeight w:val="1613"/>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10. </w:t>
            </w:r>
          </w:p>
        </w:tc>
        <w:tc>
          <w:tcPr>
            <w:tcW w:w="2836" w:type="dxa"/>
            <w:vAlign w:val="center"/>
          </w:tcPr>
          <w:p w:rsidR="00C3379E" w:rsidRPr="00E36221" w:rsidRDefault="00C3379E" w:rsidP="00C3379E">
            <w:pPr>
              <w:widowControl w:val="0"/>
              <w:spacing w:line="200" w:lineRule="atLeast"/>
              <w:jc w:val="both"/>
            </w:pPr>
            <w:r w:rsidRPr="00E36221">
              <w:rPr>
                <w:sz w:val="22"/>
                <w:szCs w:val="22"/>
              </w:rPr>
              <w:t>Порядок, место, дата</w:t>
            </w:r>
            <w:r>
              <w:rPr>
                <w:sz w:val="22"/>
                <w:szCs w:val="22"/>
              </w:rPr>
              <w:t xml:space="preserve">, время </w:t>
            </w:r>
            <w:r w:rsidRPr="00E36221">
              <w:rPr>
                <w:sz w:val="22"/>
                <w:szCs w:val="22"/>
              </w:rPr>
              <w:t>начала и окончания срока подачи заявок на участие в аукционе</w:t>
            </w:r>
          </w:p>
        </w:tc>
        <w:tc>
          <w:tcPr>
            <w:tcW w:w="7229" w:type="dxa"/>
            <w:vAlign w:val="center"/>
          </w:tcPr>
          <w:p w:rsidR="00C3379E" w:rsidRPr="00E36221" w:rsidRDefault="00C3379E" w:rsidP="00200E2C">
            <w:pPr>
              <w:pStyle w:val="ConsPlusNormal"/>
              <w:ind w:firstLine="0"/>
              <w:jc w:val="both"/>
              <w:rPr>
                <w:rFonts w:ascii="Times New Roman" w:hAnsi="Times New Roman" w:cs="Times New Roman"/>
                <w:sz w:val="22"/>
                <w:szCs w:val="22"/>
              </w:rPr>
            </w:pPr>
            <w:r w:rsidRPr="00E36221">
              <w:rPr>
                <w:rFonts w:ascii="Times New Roman" w:hAnsi="Times New Roman" w:cs="Times New Roman"/>
                <w:sz w:val="22"/>
                <w:szCs w:val="22"/>
              </w:rPr>
              <w:t xml:space="preserve">Прием заявок осуществляется по адресу: г. Абакан, улица Щетинкина, дом. 18, </w:t>
            </w:r>
            <w:proofErr w:type="spellStart"/>
            <w:r w:rsidRPr="00E36221">
              <w:rPr>
                <w:rFonts w:ascii="Times New Roman" w:hAnsi="Times New Roman" w:cs="Times New Roman"/>
                <w:sz w:val="22"/>
                <w:szCs w:val="22"/>
              </w:rPr>
              <w:t>каб</w:t>
            </w:r>
            <w:proofErr w:type="spellEnd"/>
            <w:r w:rsidRPr="00E36221">
              <w:rPr>
                <w:rFonts w:ascii="Times New Roman" w:hAnsi="Times New Roman" w:cs="Times New Roman"/>
                <w:sz w:val="22"/>
                <w:szCs w:val="22"/>
              </w:rPr>
              <w:t>. 108, 1 этаж, Фонд имущества Республики Хакасия с 9-00 до 17-00 часов ежедневно, кроме субботы и воскресенья (перерыв с 13-00 до 14-00) со дня, следующего за датой опубликования извещения о проведении открытого аукциона</w:t>
            </w:r>
            <w:r>
              <w:rPr>
                <w:rFonts w:ascii="Times New Roman" w:hAnsi="Times New Roman" w:cs="Times New Roman"/>
                <w:sz w:val="22"/>
                <w:szCs w:val="22"/>
              </w:rPr>
              <w:t xml:space="preserve">, </w:t>
            </w:r>
            <w:r w:rsidRPr="00E36221">
              <w:rPr>
                <w:rFonts w:ascii="Times New Roman" w:hAnsi="Times New Roman" w:cs="Times New Roman"/>
                <w:sz w:val="22"/>
                <w:szCs w:val="22"/>
              </w:rPr>
              <w:t xml:space="preserve">с </w:t>
            </w:r>
            <w:r w:rsidR="00200E2C">
              <w:rPr>
                <w:rFonts w:ascii="Times New Roman" w:hAnsi="Times New Roman" w:cs="Times New Roman"/>
                <w:sz w:val="22"/>
                <w:szCs w:val="22"/>
              </w:rPr>
              <w:t>19 апреля</w:t>
            </w:r>
            <w:r w:rsidRPr="00E36221">
              <w:rPr>
                <w:rFonts w:ascii="Times New Roman" w:hAnsi="Times New Roman" w:cs="Times New Roman"/>
                <w:sz w:val="22"/>
                <w:szCs w:val="22"/>
              </w:rPr>
              <w:t xml:space="preserve"> 202</w:t>
            </w:r>
            <w:r w:rsidR="00200E2C">
              <w:rPr>
                <w:rFonts w:ascii="Times New Roman" w:hAnsi="Times New Roman" w:cs="Times New Roman"/>
                <w:sz w:val="22"/>
                <w:szCs w:val="22"/>
              </w:rPr>
              <w:t>3</w:t>
            </w:r>
            <w:r w:rsidRPr="00E36221">
              <w:rPr>
                <w:rFonts w:ascii="Times New Roman" w:hAnsi="Times New Roman" w:cs="Times New Roman"/>
                <w:sz w:val="22"/>
                <w:szCs w:val="22"/>
              </w:rPr>
              <w:t xml:space="preserve"> и </w:t>
            </w:r>
            <w:r>
              <w:rPr>
                <w:rFonts w:ascii="Times New Roman" w:hAnsi="Times New Roman" w:cs="Times New Roman"/>
                <w:sz w:val="22"/>
                <w:szCs w:val="22"/>
              </w:rPr>
              <w:t xml:space="preserve">заканчивается </w:t>
            </w:r>
            <w:r w:rsidR="00200E2C">
              <w:rPr>
                <w:rFonts w:ascii="Times New Roman" w:hAnsi="Times New Roman" w:cs="Times New Roman"/>
                <w:sz w:val="22"/>
                <w:szCs w:val="22"/>
              </w:rPr>
              <w:t>10 мая</w:t>
            </w:r>
            <w:r>
              <w:rPr>
                <w:rFonts w:ascii="Times New Roman" w:hAnsi="Times New Roman" w:cs="Times New Roman"/>
                <w:sz w:val="22"/>
                <w:szCs w:val="22"/>
              </w:rPr>
              <w:t xml:space="preserve"> 202</w:t>
            </w:r>
            <w:r w:rsidR="00200E2C">
              <w:rPr>
                <w:rFonts w:ascii="Times New Roman" w:hAnsi="Times New Roman" w:cs="Times New Roman"/>
                <w:sz w:val="22"/>
                <w:szCs w:val="22"/>
              </w:rPr>
              <w:t>3</w:t>
            </w:r>
            <w:r>
              <w:rPr>
                <w:rFonts w:ascii="Times New Roman" w:hAnsi="Times New Roman" w:cs="Times New Roman"/>
                <w:sz w:val="22"/>
                <w:szCs w:val="22"/>
              </w:rPr>
              <w:t xml:space="preserve"> в 17.00 (время местное)</w:t>
            </w:r>
          </w:p>
        </w:tc>
      </w:tr>
      <w:tr w:rsidR="00C3379E" w:rsidRPr="00E36221" w:rsidTr="00C3379E">
        <w:trPr>
          <w:trHeight w:val="80"/>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11. </w:t>
            </w:r>
          </w:p>
        </w:tc>
        <w:tc>
          <w:tcPr>
            <w:tcW w:w="2836" w:type="dxa"/>
            <w:vAlign w:val="center"/>
          </w:tcPr>
          <w:p w:rsidR="00C3379E" w:rsidRPr="00E36221" w:rsidRDefault="00C3379E" w:rsidP="00C3379E">
            <w:pPr>
              <w:widowControl w:val="0"/>
              <w:spacing w:line="200" w:lineRule="atLeast"/>
              <w:jc w:val="both"/>
            </w:pPr>
            <w:r w:rsidRPr="00E36221">
              <w:rPr>
                <w:sz w:val="22"/>
                <w:szCs w:val="22"/>
              </w:rPr>
              <w:t>Место, дата и время начала и окончания рассмотрения заявок на участие в аукционе</w:t>
            </w:r>
          </w:p>
        </w:tc>
        <w:tc>
          <w:tcPr>
            <w:tcW w:w="7229" w:type="dxa"/>
            <w:vAlign w:val="center"/>
          </w:tcPr>
          <w:p w:rsidR="00C3379E" w:rsidRPr="00E36221" w:rsidRDefault="00C3379E" w:rsidP="00200E2C">
            <w:pPr>
              <w:pStyle w:val="ConsPlusNormal"/>
              <w:ind w:firstLine="0"/>
              <w:jc w:val="both"/>
              <w:rPr>
                <w:rFonts w:ascii="Times New Roman" w:hAnsi="Times New Roman" w:cs="Times New Roman"/>
                <w:sz w:val="22"/>
                <w:szCs w:val="22"/>
              </w:rPr>
            </w:pPr>
            <w:r w:rsidRPr="00E36221">
              <w:rPr>
                <w:rFonts w:ascii="Times New Roman" w:hAnsi="Times New Roman" w:cs="Times New Roman"/>
                <w:sz w:val="22"/>
                <w:szCs w:val="22"/>
              </w:rPr>
              <w:t xml:space="preserve">г. Абакан, улица Щетинкина, дом 18, </w:t>
            </w:r>
            <w:proofErr w:type="spellStart"/>
            <w:r w:rsidRPr="00E36221">
              <w:rPr>
                <w:rFonts w:ascii="Times New Roman" w:hAnsi="Times New Roman" w:cs="Times New Roman"/>
                <w:sz w:val="22"/>
                <w:szCs w:val="22"/>
              </w:rPr>
              <w:t>каб</w:t>
            </w:r>
            <w:proofErr w:type="spellEnd"/>
            <w:r w:rsidRPr="00E36221">
              <w:rPr>
                <w:rFonts w:ascii="Times New Roman" w:hAnsi="Times New Roman" w:cs="Times New Roman"/>
                <w:sz w:val="22"/>
                <w:szCs w:val="22"/>
              </w:rPr>
              <w:t>. 108 Фонд имущества Республики Хакасия (1 этаж):</w:t>
            </w:r>
            <w:r w:rsidR="00200E2C">
              <w:rPr>
                <w:rFonts w:ascii="Times New Roman" w:hAnsi="Times New Roman" w:cs="Times New Roman"/>
                <w:sz w:val="22"/>
                <w:szCs w:val="22"/>
              </w:rPr>
              <w:t xml:space="preserve"> 11 мая</w:t>
            </w:r>
            <w:r w:rsidRPr="00E36221">
              <w:rPr>
                <w:rFonts w:ascii="Times New Roman" w:hAnsi="Times New Roman" w:cs="Times New Roman"/>
                <w:sz w:val="22"/>
                <w:szCs w:val="22"/>
              </w:rPr>
              <w:t xml:space="preserve"> 202</w:t>
            </w:r>
            <w:r w:rsidR="00200E2C">
              <w:rPr>
                <w:rFonts w:ascii="Times New Roman" w:hAnsi="Times New Roman" w:cs="Times New Roman"/>
                <w:sz w:val="22"/>
                <w:szCs w:val="22"/>
              </w:rPr>
              <w:t>3</w:t>
            </w:r>
            <w:r w:rsidRPr="00E36221">
              <w:rPr>
                <w:rFonts w:ascii="Times New Roman" w:hAnsi="Times New Roman" w:cs="Times New Roman"/>
                <w:sz w:val="22"/>
                <w:szCs w:val="22"/>
              </w:rPr>
              <w:t xml:space="preserve"> с 10-00 до </w:t>
            </w:r>
            <w:r w:rsidR="00200E2C">
              <w:rPr>
                <w:rFonts w:ascii="Times New Roman" w:hAnsi="Times New Roman" w:cs="Times New Roman"/>
                <w:sz w:val="22"/>
                <w:szCs w:val="22"/>
              </w:rPr>
              <w:t>1</w:t>
            </w:r>
            <w:r>
              <w:rPr>
                <w:rFonts w:ascii="Times New Roman" w:hAnsi="Times New Roman" w:cs="Times New Roman"/>
                <w:sz w:val="22"/>
                <w:szCs w:val="22"/>
              </w:rPr>
              <w:t xml:space="preserve">5 </w:t>
            </w:r>
            <w:r w:rsidR="00200E2C">
              <w:rPr>
                <w:rFonts w:ascii="Times New Roman" w:hAnsi="Times New Roman" w:cs="Times New Roman"/>
                <w:sz w:val="22"/>
                <w:szCs w:val="22"/>
              </w:rPr>
              <w:t>ма</w:t>
            </w:r>
            <w:r>
              <w:rPr>
                <w:rFonts w:ascii="Times New Roman" w:hAnsi="Times New Roman" w:cs="Times New Roman"/>
                <w:sz w:val="22"/>
                <w:szCs w:val="22"/>
              </w:rPr>
              <w:t>я</w:t>
            </w:r>
            <w:r w:rsidRPr="00E36221">
              <w:rPr>
                <w:rFonts w:ascii="Times New Roman" w:hAnsi="Times New Roman" w:cs="Times New Roman"/>
                <w:sz w:val="22"/>
                <w:szCs w:val="22"/>
              </w:rPr>
              <w:t xml:space="preserve"> 202</w:t>
            </w:r>
            <w:r w:rsidR="00200E2C">
              <w:rPr>
                <w:rFonts w:ascii="Times New Roman" w:hAnsi="Times New Roman" w:cs="Times New Roman"/>
                <w:sz w:val="22"/>
                <w:szCs w:val="22"/>
              </w:rPr>
              <w:t>3</w:t>
            </w:r>
            <w:r w:rsidRPr="00E36221">
              <w:rPr>
                <w:rFonts w:ascii="Times New Roman" w:hAnsi="Times New Roman" w:cs="Times New Roman"/>
                <w:sz w:val="22"/>
                <w:szCs w:val="22"/>
              </w:rPr>
              <w:t xml:space="preserve"> до 10-00 ч. (время местное)</w:t>
            </w:r>
          </w:p>
          <w:p w:rsidR="00C3379E" w:rsidRPr="00E36221" w:rsidRDefault="00C3379E" w:rsidP="00C3379E">
            <w:pPr>
              <w:widowControl w:val="0"/>
              <w:spacing w:line="200" w:lineRule="atLeast"/>
              <w:jc w:val="both"/>
            </w:pPr>
          </w:p>
        </w:tc>
      </w:tr>
      <w:tr w:rsidR="00C3379E" w:rsidRPr="00E36221" w:rsidTr="00C3379E">
        <w:trPr>
          <w:trHeight w:val="697"/>
        </w:trPr>
        <w:tc>
          <w:tcPr>
            <w:tcW w:w="567" w:type="dxa"/>
            <w:tcBorders>
              <w:bottom w:val="single" w:sz="4" w:space="0" w:color="auto"/>
            </w:tcBorders>
            <w:vAlign w:val="center"/>
          </w:tcPr>
          <w:p w:rsidR="00C3379E" w:rsidRPr="00E36221" w:rsidRDefault="00C3379E" w:rsidP="00C3379E">
            <w:pPr>
              <w:widowControl w:val="0"/>
              <w:spacing w:line="200" w:lineRule="atLeast"/>
              <w:jc w:val="both"/>
            </w:pPr>
            <w:r w:rsidRPr="00E36221">
              <w:rPr>
                <w:sz w:val="22"/>
                <w:szCs w:val="22"/>
              </w:rPr>
              <w:t>12.</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Место, дата и время</w:t>
            </w:r>
          </w:p>
          <w:p w:rsidR="00C3379E" w:rsidRPr="00E36221" w:rsidRDefault="00C3379E" w:rsidP="00C3379E">
            <w:pPr>
              <w:widowControl w:val="0"/>
              <w:spacing w:line="200" w:lineRule="atLeast"/>
              <w:jc w:val="both"/>
              <w:rPr>
                <w:i/>
              </w:rPr>
            </w:pPr>
            <w:r w:rsidRPr="00E36221">
              <w:rPr>
                <w:sz w:val="22"/>
                <w:szCs w:val="22"/>
              </w:rPr>
              <w:t>проведения аукциона</w:t>
            </w:r>
          </w:p>
        </w:tc>
        <w:tc>
          <w:tcPr>
            <w:tcW w:w="7229" w:type="dxa"/>
            <w:vAlign w:val="center"/>
          </w:tcPr>
          <w:p w:rsidR="00C3379E" w:rsidRPr="00E36221" w:rsidRDefault="00C3379E" w:rsidP="00200E2C">
            <w:pPr>
              <w:widowControl w:val="0"/>
              <w:spacing w:line="200" w:lineRule="atLeast"/>
              <w:jc w:val="both"/>
            </w:pPr>
            <w:r w:rsidRPr="00E36221">
              <w:rPr>
                <w:sz w:val="22"/>
                <w:szCs w:val="22"/>
              </w:rPr>
              <w:t xml:space="preserve">г. Абакан, улица Щетинкина, дом 18, </w:t>
            </w:r>
            <w:proofErr w:type="spellStart"/>
            <w:r w:rsidRPr="00E36221">
              <w:rPr>
                <w:sz w:val="22"/>
                <w:szCs w:val="22"/>
              </w:rPr>
              <w:t>каб</w:t>
            </w:r>
            <w:proofErr w:type="spellEnd"/>
            <w:r w:rsidRPr="00E36221">
              <w:rPr>
                <w:sz w:val="22"/>
                <w:szCs w:val="22"/>
              </w:rPr>
              <w:t>. 108 Фон</w:t>
            </w:r>
            <w:r>
              <w:rPr>
                <w:sz w:val="22"/>
                <w:szCs w:val="22"/>
              </w:rPr>
              <w:t xml:space="preserve">д имущества Республики Хакасия, </w:t>
            </w:r>
            <w:r w:rsidRPr="00E36221">
              <w:rPr>
                <w:sz w:val="22"/>
                <w:szCs w:val="22"/>
              </w:rPr>
              <w:t xml:space="preserve">1 этаж, </w:t>
            </w:r>
            <w:r w:rsidR="00200E2C">
              <w:rPr>
                <w:sz w:val="22"/>
                <w:szCs w:val="22"/>
              </w:rPr>
              <w:t>1</w:t>
            </w:r>
            <w:r>
              <w:rPr>
                <w:sz w:val="22"/>
                <w:szCs w:val="22"/>
              </w:rPr>
              <w:t xml:space="preserve">7 </w:t>
            </w:r>
            <w:r w:rsidR="00200E2C">
              <w:rPr>
                <w:sz w:val="22"/>
                <w:szCs w:val="22"/>
              </w:rPr>
              <w:t>мая 2023</w:t>
            </w:r>
            <w:r>
              <w:rPr>
                <w:sz w:val="22"/>
                <w:szCs w:val="22"/>
              </w:rPr>
              <w:t xml:space="preserve"> в 09 часов 30 минут</w:t>
            </w:r>
            <w:r w:rsidRPr="00E36221">
              <w:rPr>
                <w:sz w:val="22"/>
                <w:szCs w:val="22"/>
              </w:rPr>
              <w:t xml:space="preserve"> (время местное)</w:t>
            </w:r>
          </w:p>
        </w:tc>
      </w:tr>
      <w:tr w:rsidR="00C3379E" w:rsidRPr="00E36221" w:rsidTr="00C3379E">
        <w:tc>
          <w:tcPr>
            <w:tcW w:w="567" w:type="dxa"/>
            <w:tcBorders>
              <w:top w:val="single" w:sz="4" w:space="0" w:color="auto"/>
            </w:tcBorders>
            <w:vAlign w:val="center"/>
          </w:tcPr>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r w:rsidRPr="00E36221">
              <w:rPr>
                <w:sz w:val="22"/>
                <w:szCs w:val="22"/>
              </w:rPr>
              <w:t>13.</w:t>
            </w: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pPr>
            <w:r w:rsidRPr="00E36221">
              <w:rPr>
                <w:sz w:val="22"/>
                <w:szCs w:val="22"/>
              </w:rPr>
              <w:t xml:space="preserve">Дата, время, график проведения осмотра имущества </w:t>
            </w:r>
          </w:p>
        </w:tc>
        <w:tc>
          <w:tcPr>
            <w:tcW w:w="7229" w:type="dxa"/>
            <w:vAlign w:val="center"/>
          </w:tcPr>
          <w:p w:rsidR="00C3379E" w:rsidRPr="00E36221" w:rsidRDefault="00C3379E" w:rsidP="00C3379E">
            <w:pPr>
              <w:widowControl w:val="0"/>
              <w:spacing w:line="200" w:lineRule="atLeast"/>
              <w:jc w:val="both"/>
            </w:pPr>
            <w:r w:rsidRPr="00E36221">
              <w:rPr>
                <w:sz w:val="22"/>
                <w:szCs w:val="22"/>
              </w:rPr>
              <w:t>Осмотр имущества осуществляется по следующему графику: кажд</w:t>
            </w:r>
            <w:r w:rsidR="00200E2C">
              <w:rPr>
                <w:sz w:val="22"/>
                <w:szCs w:val="22"/>
              </w:rPr>
              <w:t>ую</w:t>
            </w:r>
            <w:r w:rsidRPr="00E36221">
              <w:rPr>
                <w:sz w:val="22"/>
                <w:szCs w:val="22"/>
              </w:rPr>
              <w:t xml:space="preserve"> </w:t>
            </w:r>
            <w:r w:rsidR="00200E2C">
              <w:rPr>
                <w:sz w:val="22"/>
                <w:szCs w:val="22"/>
              </w:rPr>
              <w:t>пятницу</w:t>
            </w:r>
            <w:r w:rsidRPr="00E36221">
              <w:rPr>
                <w:sz w:val="22"/>
                <w:szCs w:val="22"/>
              </w:rPr>
              <w:t xml:space="preserve"> с даты опубликования из</w:t>
            </w:r>
            <w:r>
              <w:rPr>
                <w:sz w:val="22"/>
                <w:szCs w:val="22"/>
              </w:rPr>
              <w:t xml:space="preserve">вещения о проведении аукциона: </w:t>
            </w:r>
            <w:r w:rsidR="00200E2C">
              <w:rPr>
                <w:sz w:val="22"/>
                <w:szCs w:val="22"/>
              </w:rPr>
              <w:t>21 апреля</w:t>
            </w:r>
            <w:r w:rsidRPr="00E36221">
              <w:rPr>
                <w:sz w:val="22"/>
                <w:szCs w:val="22"/>
              </w:rPr>
              <w:t xml:space="preserve">, </w:t>
            </w:r>
            <w:r w:rsidR="00200E2C">
              <w:rPr>
                <w:sz w:val="22"/>
                <w:szCs w:val="22"/>
              </w:rPr>
              <w:t>28</w:t>
            </w:r>
            <w:r>
              <w:rPr>
                <w:sz w:val="22"/>
                <w:szCs w:val="22"/>
              </w:rPr>
              <w:t xml:space="preserve"> апреля, </w:t>
            </w:r>
            <w:r w:rsidR="00200E2C">
              <w:rPr>
                <w:sz w:val="22"/>
                <w:szCs w:val="22"/>
              </w:rPr>
              <w:t>05 мая</w:t>
            </w:r>
            <w:r>
              <w:rPr>
                <w:sz w:val="22"/>
                <w:szCs w:val="22"/>
              </w:rPr>
              <w:t xml:space="preserve"> 202</w:t>
            </w:r>
            <w:r w:rsidR="00200E2C">
              <w:rPr>
                <w:sz w:val="22"/>
                <w:szCs w:val="22"/>
              </w:rPr>
              <w:t>3</w:t>
            </w:r>
            <w:r w:rsidRPr="00E36221">
              <w:rPr>
                <w:sz w:val="22"/>
                <w:szCs w:val="22"/>
              </w:rPr>
              <w:t xml:space="preserve"> с 15.00 часов до 16.00 часов (время местное). </w:t>
            </w:r>
          </w:p>
          <w:p w:rsidR="00C3379E" w:rsidRPr="00E36221" w:rsidRDefault="00C3379E" w:rsidP="00200E2C">
            <w:pPr>
              <w:widowControl w:val="0"/>
              <w:spacing w:line="200" w:lineRule="atLeast"/>
              <w:jc w:val="both"/>
            </w:pPr>
            <w:r w:rsidRPr="00E36221">
              <w:rPr>
                <w:sz w:val="22"/>
                <w:szCs w:val="22"/>
              </w:rPr>
              <w:t xml:space="preserve">Лица, желающие принять участие в осмотре имущества, сообщают об этом по телефону: </w:t>
            </w:r>
            <w:r w:rsidR="004E6447" w:rsidRPr="00805C45">
              <w:rPr>
                <w:sz w:val="22"/>
                <w:szCs w:val="22"/>
              </w:rPr>
              <w:t>8(9</w:t>
            </w:r>
            <w:r w:rsidR="004E6447">
              <w:rPr>
                <w:sz w:val="22"/>
                <w:szCs w:val="22"/>
              </w:rPr>
              <w:t>23) 590</w:t>
            </w:r>
            <w:r w:rsidR="004E6447" w:rsidRPr="00805C45">
              <w:rPr>
                <w:sz w:val="22"/>
                <w:szCs w:val="22"/>
              </w:rPr>
              <w:t>-</w:t>
            </w:r>
            <w:r w:rsidR="004E6447">
              <w:rPr>
                <w:sz w:val="22"/>
                <w:szCs w:val="22"/>
              </w:rPr>
              <w:t>42</w:t>
            </w:r>
            <w:r w:rsidR="004E6447" w:rsidRPr="00805C45">
              <w:rPr>
                <w:sz w:val="22"/>
                <w:szCs w:val="22"/>
              </w:rPr>
              <w:t>-</w:t>
            </w:r>
            <w:r w:rsidR="004E6447">
              <w:rPr>
                <w:sz w:val="22"/>
                <w:szCs w:val="22"/>
              </w:rPr>
              <w:t>90</w:t>
            </w:r>
          </w:p>
        </w:tc>
      </w:tr>
      <w:tr w:rsidR="00C3379E" w:rsidRPr="00E36221" w:rsidTr="00C3379E">
        <w:trPr>
          <w:trHeight w:val="725"/>
        </w:trPr>
        <w:tc>
          <w:tcPr>
            <w:tcW w:w="567" w:type="dxa"/>
            <w:vAlign w:val="center"/>
          </w:tcPr>
          <w:p w:rsidR="00C3379E" w:rsidRPr="00E36221" w:rsidRDefault="00C3379E" w:rsidP="00C3379E">
            <w:pPr>
              <w:widowControl w:val="0"/>
              <w:spacing w:line="200" w:lineRule="atLeast"/>
              <w:jc w:val="both"/>
            </w:pPr>
            <w:r w:rsidRPr="00E36221">
              <w:rPr>
                <w:sz w:val="22"/>
                <w:szCs w:val="22"/>
              </w:rPr>
              <w:lastRenderedPageBreak/>
              <w:t>14.</w:t>
            </w: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Требование о задатке</w:t>
            </w:r>
          </w:p>
        </w:tc>
        <w:tc>
          <w:tcPr>
            <w:tcW w:w="7229" w:type="dxa"/>
            <w:vAlign w:val="center"/>
          </w:tcPr>
          <w:p w:rsidR="00C3379E" w:rsidRPr="00E36221" w:rsidRDefault="00C3379E" w:rsidP="00200E2C">
            <w:pPr>
              <w:widowControl w:val="0"/>
              <w:jc w:val="both"/>
            </w:pPr>
            <w:r w:rsidRPr="00E36221">
              <w:rPr>
                <w:sz w:val="22"/>
                <w:szCs w:val="22"/>
              </w:rPr>
              <w:t xml:space="preserve">Задаток в размере начальной цены договора в месяц, что составляет </w:t>
            </w:r>
            <w:r>
              <w:rPr>
                <w:sz w:val="22"/>
                <w:szCs w:val="22"/>
              </w:rPr>
              <w:t>14</w:t>
            </w:r>
            <w:r w:rsidR="00200E2C">
              <w:rPr>
                <w:sz w:val="22"/>
                <w:szCs w:val="22"/>
              </w:rPr>
              <w:t xml:space="preserve"> 373 </w:t>
            </w:r>
            <w:r w:rsidRPr="00E36221">
              <w:rPr>
                <w:sz w:val="22"/>
                <w:szCs w:val="22"/>
              </w:rPr>
              <w:t>рубл</w:t>
            </w:r>
            <w:r w:rsidR="00200E2C">
              <w:rPr>
                <w:sz w:val="22"/>
                <w:szCs w:val="22"/>
              </w:rPr>
              <w:t>я</w:t>
            </w:r>
            <w:r>
              <w:rPr>
                <w:sz w:val="22"/>
                <w:szCs w:val="22"/>
              </w:rPr>
              <w:t xml:space="preserve"> </w:t>
            </w:r>
            <w:r w:rsidR="00200E2C">
              <w:rPr>
                <w:sz w:val="22"/>
                <w:szCs w:val="22"/>
              </w:rPr>
              <w:t>18</w:t>
            </w:r>
            <w:r>
              <w:rPr>
                <w:sz w:val="22"/>
                <w:szCs w:val="22"/>
              </w:rPr>
              <w:t xml:space="preserve"> копеек</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15.</w:t>
            </w:r>
          </w:p>
        </w:tc>
        <w:tc>
          <w:tcPr>
            <w:tcW w:w="2836" w:type="dxa"/>
            <w:vAlign w:val="center"/>
          </w:tcPr>
          <w:p w:rsidR="00C3379E" w:rsidRPr="00E36221" w:rsidRDefault="00C3379E" w:rsidP="00C3379E">
            <w:pPr>
              <w:widowControl w:val="0"/>
              <w:spacing w:line="200" w:lineRule="atLeast"/>
              <w:jc w:val="both"/>
            </w:pPr>
            <w:r w:rsidRPr="00E36221">
              <w:rPr>
                <w:sz w:val="22"/>
                <w:szCs w:val="22"/>
              </w:rPr>
              <w:t xml:space="preserve">Срок передачи проекта договора </w:t>
            </w:r>
          </w:p>
        </w:tc>
        <w:tc>
          <w:tcPr>
            <w:tcW w:w="7229" w:type="dxa"/>
            <w:vAlign w:val="center"/>
          </w:tcPr>
          <w:p w:rsidR="00C3379E" w:rsidRPr="00E36221" w:rsidRDefault="00C3379E" w:rsidP="00C3379E">
            <w:pPr>
              <w:widowControl w:val="0"/>
              <w:spacing w:line="200" w:lineRule="atLeast"/>
              <w:jc w:val="both"/>
            </w:pPr>
            <w:r w:rsidRPr="00E36221">
              <w:rPr>
                <w:sz w:val="22"/>
                <w:szCs w:val="22"/>
              </w:rPr>
              <w:t>В течение трех рабочих дней с даты подписания итогового протокола или протокола рассмотрения заявок при подаче одной заявки</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16.</w:t>
            </w:r>
          </w:p>
        </w:tc>
        <w:tc>
          <w:tcPr>
            <w:tcW w:w="2836" w:type="dxa"/>
            <w:vAlign w:val="center"/>
          </w:tcPr>
          <w:p w:rsidR="00C3379E" w:rsidRPr="00E36221" w:rsidRDefault="00C3379E" w:rsidP="00C3379E">
            <w:pPr>
              <w:widowControl w:val="0"/>
              <w:spacing w:line="200" w:lineRule="atLeast"/>
              <w:jc w:val="both"/>
            </w:pPr>
            <w:r w:rsidRPr="00E36221">
              <w:rPr>
                <w:sz w:val="22"/>
                <w:szCs w:val="22"/>
              </w:rPr>
              <w:t>Срок для заключения договора аренды</w:t>
            </w:r>
          </w:p>
        </w:tc>
        <w:tc>
          <w:tcPr>
            <w:tcW w:w="7229" w:type="dxa"/>
            <w:vAlign w:val="center"/>
          </w:tcPr>
          <w:p w:rsidR="00C3379E" w:rsidRPr="00E36221" w:rsidRDefault="00C3379E" w:rsidP="006675E2">
            <w:pPr>
              <w:widowControl w:val="0"/>
              <w:spacing w:line="200" w:lineRule="atLeast"/>
              <w:ind w:firstLine="33"/>
              <w:jc w:val="both"/>
            </w:pPr>
            <w:r w:rsidRPr="00E36221">
              <w:rPr>
                <w:sz w:val="22"/>
                <w:szCs w:val="22"/>
              </w:rPr>
              <w:t xml:space="preserve">Не ранее </w:t>
            </w:r>
            <w:r w:rsidR="00200E2C">
              <w:rPr>
                <w:sz w:val="22"/>
                <w:szCs w:val="22"/>
              </w:rPr>
              <w:t>2</w:t>
            </w:r>
            <w:r w:rsidR="006675E2">
              <w:rPr>
                <w:sz w:val="22"/>
                <w:szCs w:val="22"/>
              </w:rPr>
              <w:t>9</w:t>
            </w:r>
            <w:r>
              <w:rPr>
                <w:sz w:val="22"/>
                <w:szCs w:val="22"/>
              </w:rPr>
              <w:t xml:space="preserve"> мая</w:t>
            </w:r>
            <w:r w:rsidRPr="00E36221">
              <w:rPr>
                <w:sz w:val="22"/>
                <w:szCs w:val="22"/>
              </w:rPr>
              <w:t xml:space="preserve"> и не позднее </w:t>
            </w:r>
            <w:r w:rsidR="006675E2">
              <w:rPr>
                <w:sz w:val="22"/>
                <w:szCs w:val="22"/>
              </w:rPr>
              <w:t>09</w:t>
            </w:r>
            <w:r w:rsidR="00200E2C">
              <w:rPr>
                <w:sz w:val="22"/>
                <w:szCs w:val="22"/>
              </w:rPr>
              <w:t xml:space="preserve"> июня</w:t>
            </w:r>
            <w:r w:rsidRPr="00E36221">
              <w:rPr>
                <w:sz w:val="22"/>
                <w:szCs w:val="22"/>
              </w:rPr>
              <w:t xml:space="preserve"> 202</w:t>
            </w:r>
            <w:r w:rsidR="00200E2C">
              <w:rPr>
                <w:sz w:val="22"/>
                <w:szCs w:val="22"/>
              </w:rPr>
              <w:t>3</w:t>
            </w:r>
            <w:r w:rsidRPr="00E36221">
              <w:rPr>
                <w:sz w:val="22"/>
                <w:szCs w:val="22"/>
              </w:rPr>
              <w:t xml:space="preserve"> года при признании аук</w:t>
            </w:r>
            <w:r>
              <w:rPr>
                <w:sz w:val="22"/>
                <w:szCs w:val="22"/>
              </w:rPr>
              <w:t xml:space="preserve">циона состоявшимся. И не ранее </w:t>
            </w:r>
            <w:r w:rsidR="00200E2C">
              <w:rPr>
                <w:sz w:val="22"/>
                <w:szCs w:val="22"/>
              </w:rPr>
              <w:t>2</w:t>
            </w:r>
            <w:r w:rsidR="006675E2">
              <w:rPr>
                <w:sz w:val="22"/>
                <w:szCs w:val="22"/>
              </w:rPr>
              <w:t>2</w:t>
            </w:r>
            <w:r>
              <w:rPr>
                <w:sz w:val="22"/>
                <w:szCs w:val="22"/>
              </w:rPr>
              <w:t xml:space="preserve"> мая</w:t>
            </w:r>
            <w:r w:rsidRPr="00E36221">
              <w:rPr>
                <w:sz w:val="22"/>
                <w:szCs w:val="22"/>
              </w:rPr>
              <w:t xml:space="preserve"> и не позднее</w:t>
            </w:r>
            <w:r>
              <w:rPr>
                <w:sz w:val="22"/>
                <w:szCs w:val="22"/>
              </w:rPr>
              <w:t xml:space="preserve"> </w:t>
            </w:r>
            <w:r w:rsidR="00200E2C">
              <w:rPr>
                <w:sz w:val="22"/>
                <w:szCs w:val="22"/>
              </w:rPr>
              <w:t>0</w:t>
            </w:r>
            <w:r w:rsidR="006675E2">
              <w:rPr>
                <w:sz w:val="22"/>
                <w:szCs w:val="22"/>
              </w:rPr>
              <w:t>5</w:t>
            </w:r>
            <w:r w:rsidR="00200E2C">
              <w:rPr>
                <w:sz w:val="22"/>
                <w:szCs w:val="22"/>
              </w:rPr>
              <w:t xml:space="preserve"> июня</w:t>
            </w:r>
            <w:r w:rsidRPr="00E36221">
              <w:rPr>
                <w:sz w:val="22"/>
                <w:szCs w:val="22"/>
              </w:rPr>
              <w:t xml:space="preserve"> 202</w:t>
            </w:r>
            <w:r w:rsidR="00200E2C">
              <w:rPr>
                <w:sz w:val="22"/>
                <w:szCs w:val="22"/>
              </w:rPr>
              <w:t>3</w:t>
            </w:r>
            <w:r w:rsidRPr="00E36221">
              <w:rPr>
                <w:sz w:val="22"/>
                <w:szCs w:val="22"/>
              </w:rPr>
              <w:t xml:space="preserve"> года при признании участником ау</w:t>
            </w:r>
            <w:r>
              <w:rPr>
                <w:sz w:val="22"/>
                <w:szCs w:val="22"/>
              </w:rPr>
              <w:t>кциона единственного заявителя</w:t>
            </w:r>
          </w:p>
        </w:tc>
      </w:tr>
    </w:tbl>
    <w:p w:rsidR="00C3379E" w:rsidRPr="00E36221" w:rsidRDefault="00C3379E" w:rsidP="00C3379E">
      <w:pPr>
        <w:widowControl w:val="0"/>
        <w:suppressAutoHyphens/>
        <w:spacing w:line="200" w:lineRule="atLeast"/>
        <w:jc w:val="center"/>
        <w:rPr>
          <w:b/>
          <w:color w:val="FF0000"/>
        </w:rPr>
      </w:pPr>
    </w:p>
    <w:p w:rsidR="00C3379E" w:rsidRPr="00E36221" w:rsidRDefault="00C3379E" w:rsidP="00C3379E">
      <w:pPr>
        <w:pStyle w:val="1"/>
        <w:keepNext w:val="0"/>
        <w:widowControl w:val="0"/>
        <w:spacing w:before="0" w:after="0"/>
        <w:jc w:val="center"/>
        <w:rPr>
          <w:rFonts w:ascii="Times New Roman" w:hAnsi="Times New Roman"/>
          <w:sz w:val="24"/>
          <w:szCs w:val="24"/>
        </w:rPr>
      </w:pPr>
    </w:p>
    <w:p w:rsidR="00C3379E" w:rsidRDefault="00C3379E" w:rsidP="00C3379E">
      <w:pPr>
        <w:pStyle w:val="1"/>
        <w:keepNext w:val="0"/>
        <w:widowControl w:val="0"/>
        <w:tabs>
          <w:tab w:val="left" w:pos="4270"/>
        </w:tabs>
        <w:spacing w:before="0" w:after="0"/>
        <w:jc w:val="center"/>
        <w:rPr>
          <w:rFonts w:ascii="Times New Roman" w:hAnsi="Times New Roman"/>
          <w:sz w:val="24"/>
          <w:szCs w:val="24"/>
        </w:rPr>
      </w:pPr>
      <w:r>
        <w:rPr>
          <w:rFonts w:ascii="Times New Roman" w:hAnsi="Times New Roman"/>
          <w:sz w:val="24"/>
          <w:szCs w:val="24"/>
        </w:rPr>
        <w:t>Лот №2</w:t>
      </w: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6"/>
        <w:gridCol w:w="7229"/>
      </w:tblGrid>
      <w:tr w:rsidR="00C3379E" w:rsidRPr="00E36221" w:rsidTr="00C3379E">
        <w:tc>
          <w:tcPr>
            <w:tcW w:w="567" w:type="dxa"/>
            <w:vAlign w:val="center"/>
          </w:tcPr>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r w:rsidRPr="00E36221">
              <w:rPr>
                <w:sz w:val="22"/>
                <w:szCs w:val="22"/>
              </w:rPr>
              <w:t>1.</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Наименование аукциона</w:t>
            </w:r>
          </w:p>
        </w:tc>
        <w:tc>
          <w:tcPr>
            <w:tcW w:w="7229" w:type="dxa"/>
            <w:vAlign w:val="center"/>
          </w:tcPr>
          <w:p w:rsidR="00C3379E" w:rsidRPr="0097238A" w:rsidRDefault="00C3379E" w:rsidP="00C3379E">
            <w:pPr>
              <w:widowControl w:val="0"/>
              <w:spacing w:line="200" w:lineRule="atLeast"/>
              <w:jc w:val="both"/>
              <w:rPr>
                <w:sz w:val="22"/>
                <w:szCs w:val="22"/>
              </w:rPr>
            </w:pPr>
            <w:r w:rsidRPr="0097238A">
              <w:rPr>
                <w:sz w:val="22"/>
                <w:szCs w:val="22"/>
              </w:rPr>
              <w:t xml:space="preserve">Открытый аукцион на право заключения договора аренды государственного имущества, </w:t>
            </w:r>
            <w:r w:rsidR="0097238A" w:rsidRPr="0097238A">
              <w:rPr>
                <w:sz w:val="22"/>
                <w:szCs w:val="22"/>
              </w:rPr>
              <w:t>находящегося в оперативном управлении</w:t>
            </w:r>
            <w:r w:rsidRPr="0097238A">
              <w:rPr>
                <w:sz w:val="22"/>
                <w:szCs w:val="22"/>
              </w:rPr>
              <w:t xml:space="preserve"> ГБУ РХ «Центр живой природы»</w:t>
            </w:r>
          </w:p>
        </w:tc>
      </w:tr>
      <w:tr w:rsidR="00C3379E" w:rsidRPr="00E36221" w:rsidTr="00C3379E">
        <w:trPr>
          <w:trHeight w:val="1955"/>
        </w:trPr>
        <w:tc>
          <w:tcPr>
            <w:tcW w:w="567" w:type="dxa"/>
            <w:vAlign w:val="center"/>
          </w:tcPr>
          <w:p w:rsidR="00C3379E" w:rsidRPr="00E36221" w:rsidRDefault="00C3379E" w:rsidP="00C3379E">
            <w:pPr>
              <w:widowControl w:val="0"/>
              <w:spacing w:line="200" w:lineRule="atLeast"/>
              <w:jc w:val="both"/>
            </w:pPr>
            <w:r w:rsidRPr="00E36221">
              <w:rPr>
                <w:sz w:val="22"/>
                <w:szCs w:val="22"/>
              </w:rPr>
              <w:t>2.</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Организатор аукциона</w:t>
            </w:r>
          </w:p>
        </w:tc>
        <w:tc>
          <w:tcPr>
            <w:tcW w:w="7229" w:type="dxa"/>
            <w:vAlign w:val="center"/>
          </w:tcPr>
          <w:p w:rsidR="00C3379E" w:rsidRPr="00C0271C" w:rsidRDefault="00C3379E" w:rsidP="00C3379E">
            <w:pPr>
              <w:widowControl w:val="0"/>
              <w:jc w:val="both"/>
            </w:pPr>
            <w:r w:rsidRPr="00C0271C">
              <w:rPr>
                <w:sz w:val="22"/>
                <w:szCs w:val="22"/>
              </w:rPr>
              <w:t>Государственное казенное учреждение Республики Хакасия «Фонд имущества»</w:t>
            </w:r>
          </w:p>
          <w:p w:rsidR="00C3379E" w:rsidRPr="00E36221" w:rsidRDefault="00C3379E" w:rsidP="00C3379E">
            <w:pPr>
              <w:widowControl w:val="0"/>
              <w:jc w:val="both"/>
            </w:pPr>
            <w:r w:rsidRPr="00C0271C">
              <w:rPr>
                <w:sz w:val="22"/>
                <w:szCs w:val="22"/>
              </w:rPr>
              <w:t>Место нахождения</w:t>
            </w:r>
            <w:r w:rsidRPr="00E36221">
              <w:rPr>
                <w:b/>
                <w:sz w:val="22"/>
                <w:szCs w:val="22"/>
              </w:rPr>
              <w:t>:</w:t>
            </w:r>
            <w:r w:rsidRPr="00E36221">
              <w:rPr>
                <w:sz w:val="22"/>
                <w:szCs w:val="22"/>
              </w:rPr>
              <w:t xml:space="preserve"> Республика Хакасия, г. Абакан, </w:t>
            </w:r>
          </w:p>
          <w:p w:rsidR="00C3379E" w:rsidRPr="00E36221" w:rsidRDefault="00C3379E" w:rsidP="00C3379E">
            <w:pPr>
              <w:widowControl w:val="0"/>
              <w:jc w:val="both"/>
            </w:pPr>
            <w:r w:rsidRPr="00E36221">
              <w:rPr>
                <w:sz w:val="22"/>
                <w:szCs w:val="22"/>
              </w:rPr>
              <w:t xml:space="preserve">Улица Щетинкина, 18, </w:t>
            </w:r>
            <w:proofErr w:type="spellStart"/>
            <w:r w:rsidRPr="00E36221">
              <w:rPr>
                <w:sz w:val="22"/>
                <w:szCs w:val="22"/>
              </w:rPr>
              <w:t>каб</w:t>
            </w:r>
            <w:proofErr w:type="spellEnd"/>
            <w:r w:rsidRPr="00E36221">
              <w:rPr>
                <w:sz w:val="22"/>
                <w:szCs w:val="22"/>
              </w:rPr>
              <w:t>. 108, 1 этаж.</w:t>
            </w:r>
          </w:p>
          <w:p w:rsidR="00C3379E" w:rsidRPr="00E36221" w:rsidRDefault="00C3379E" w:rsidP="00C3379E">
            <w:pPr>
              <w:widowControl w:val="0"/>
              <w:jc w:val="both"/>
            </w:pPr>
            <w:r w:rsidRPr="00C0271C">
              <w:rPr>
                <w:sz w:val="22"/>
                <w:szCs w:val="22"/>
              </w:rPr>
              <w:t>Почтовый адрес:</w:t>
            </w:r>
            <w:r w:rsidRPr="00E36221">
              <w:rPr>
                <w:sz w:val="22"/>
                <w:szCs w:val="22"/>
              </w:rPr>
              <w:t xml:space="preserve"> 655017, Республика Хакасия, </w:t>
            </w:r>
          </w:p>
          <w:p w:rsidR="00C3379E" w:rsidRPr="00E36221" w:rsidRDefault="00C3379E" w:rsidP="00C3379E">
            <w:pPr>
              <w:widowControl w:val="0"/>
              <w:jc w:val="both"/>
            </w:pPr>
            <w:r w:rsidRPr="00E36221">
              <w:rPr>
                <w:sz w:val="22"/>
                <w:szCs w:val="22"/>
              </w:rPr>
              <w:t>г. Абакан, ул. Щетинкина, 18 каб.108</w:t>
            </w:r>
          </w:p>
          <w:p w:rsidR="00C3379E" w:rsidRPr="00E36221" w:rsidRDefault="00C3379E" w:rsidP="00C3379E">
            <w:pPr>
              <w:widowControl w:val="0"/>
              <w:jc w:val="both"/>
              <w:rPr>
                <w:i/>
              </w:rPr>
            </w:pPr>
            <w:r w:rsidRPr="00C0271C">
              <w:rPr>
                <w:sz w:val="22"/>
                <w:szCs w:val="22"/>
              </w:rPr>
              <w:t xml:space="preserve">Адрес электронной </w:t>
            </w:r>
            <w:proofErr w:type="gramStart"/>
            <w:r w:rsidRPr="00C0271C">
              <w:rPr>
                <w:sz w:val="22"/>
                <w:szCs w:val="22"/>
              </w:rPr>
              <w:t>почты:</w:t>
            </w:r>
            <w:hyperlink r:id="rId10" w:history="1">
              <w:r w:rsidRPr="00E36221">
                <w:rPr>
                  <w:rStyle w:val="ac"/>
                  <w:sz w:val="22"/>
                  <w:szCs w:val="22"/>
                  <w:lang w:val="en-US"/>
                </w:rPr>
                <w:t>www</w:t>
              </w:r>
              <w:r w:rsidRPr="00E36221">
                <w:rPr>
                  <w:rStyle w:val="ac"/>
                  <w:sz w:val="22"/>
                  <w:szCs w:val="22"/>
                </w:rPr>
                <w:t>.</w:t>
              </w:r>
              <w:r w:rsidRPr="00E36221">
                <w:rPr>
                  <w:rStyle w:val="ac"/>
                  <w:sz w:val="22"/>
                  <w:szCs w:val="22"/>
                  <w:lang w:val="en-US"/>
                </w:rPr>
                <w:t>fond</w:t>
              </w:r>
              <w:r w:rsidRPr="00E36221">
                <w:rPr>
                  <w:rStyle w:val="ac"/>
                  <w:sz w:val="22"/>
                  <w:szCs w:val="22"/>
                </w:rPr>
                <w:t>19.</w:t>
              </w:r>
              <w:proofErr w:type="spellStart"/>
              <w:r w:rsidRPr="00E36221">
                <w:rPr>
                  <w:rStyle w:val="ac"/>
                  <w:sz w:val="22"/>
                  <w:szCs w:val="22"/>
                  <w:lang w:val="en-US"/>
                </w:rPr>
                <w:t>ru</w:t>
              </w:r>
              <w:proofErr w:type="spellEnd"/>
              <w:proofErr w:type="gramEnd"/>
            </w:hyperlink>
            <w:r w:rsidRPr="00E36221">
              <w:rPr>
                <w:sz w:val="22"/>
                <w:szCs w:val="22"/>
                <w:u w:val="single"/>
              </w:rPr>
              <w:t>;</w:t>
            </w:r>
          </w:p>
          <w:p w:rsidR="00C3379E" w:rsidRPr="00E36221" w:rsidRDefault="00C3379E" w:rsidP="00C3379E">
            <w:pPr>
              <w:widowControl w:val="0"/>
              <w:jc w:val="both"/>
            </w:pPr>
            <w:r w:rsidRPr="00C0271C">
              <w:rPr>
                <w:sz w:val="22"/>
                <w:szCs w:val="22"/>
              </w:rPr>
              <w:t>Номер контактного телефона:</w:t>
            </w:r>
            <w:r w:rsidRPr="00E36221">
              <w:rPr>
                <w:sz w:val="22"/>
                <w:szCs w:val="22"/>
              </w:rPr>
              <w:t xml:space="preserve"> (3902)22-60-91.</w:t>
            </w:r>
          </w:p>
        </w:tc>
      </w:tr>
      <w:tr w:rsidR="00C3379E" w:rsidRPr="00E36221" w:rsidTr="00C3379E">
        <w:trPr>
          <w:trHeight w:val="791"/>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3. </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pPr>
            <w:r w:rsidRPr="00E36221">
              <w:rPr>
                <w:sz w:val="22"/>
                <w:szCs w:val="22"/>
              </w:rPr>
              <w:t>Официальный сайт, на котором публикуется информация об аукционе</w:t>
            </w:r>
          </w:p>
        </w:tc>
        <w:tc>
          <w:tcPr>
            <w:tcW w:w="7229" w:type="dxa"/>
            <w:vAlign w:val="center"/>
          </w:tcPr>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r w:rsidRPr="00E36221">
              <w:rPr>
                <w:sz w:val="22"/>
                <w:szCs w:val="22"/>
                <w:lang w:val="en-US"/>
              </w:rPr>
              <w:t>www.torgi</w:t>
            </w:r>
            <w:r w:rsidRPr="00E36221">
              <w:rPr>
                <w:sz w:val="22"/>
                <w:szCs w:val="22"/>
              </w:rPr>
              <w:t>.</w:t>
            </w:r>
            <w:proofErr w:type="spellStart"/>
            <w:r w:rsidRPr="00E36221">
              <w:rPr>
                <w:sz w:val="22"/>
                <w:szCs w:val="22"/>
                <w:lang w:val="en-US"/>
              </w:rPr>
              <w:t>gov</w:t>
            </w:r>
            <w:proofErr w:type="spellEnd"/>
            <w:r w:rsidRPr="00E36221">
              <w:rPr>
                <w:sz w:val="22"/>
                <w:szCs w:val="22"/>
              </w:rPr>
              <w:t>.</w:t>
            </w:r>
            <w:proofErr w:type="spellStart"/>
            <w:r w:rsidRPr="00E36221">
              <w:rPr>
                <w:sz w:val="22"/>
                <w:szCs w:val="22"/>
                <w:lang w:val="en-US"/>
              </w:rPr>
              <w:t>ru</w:t>
            </w:r>
            <w:proofErr w:type="spellEnd"/>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lang w:val="en-US"/>
              </w:rPr>
              <w:t>4</w:t>
            </w:r>
            <w:r w:rsidRPr="00E36221">
              <w:rPr>
                <w:sz w:val="22"/>
                <w:szCs w:val="22"/>
              </w:rPr>
              <w:t>.</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pPr>
            <w:r w:rsidRPr="00E36221">
              <w:rPr>
                <w:sz w:val="22"/>
                <w:szCs w:val="22"/>
              </w:rPr>
              <w:t>Официальный сайт ГКУ РХ «Фонд имущества»</w:t>
            </w:r>
          </w:p>
        </w:tc>
        <w:tc>
          <w:tcPr>
            <w:tcW w:w="7229" w:type="dxa"/>
            <w:vAlign w:val="center"/>
          </w:tcPr>
          <w:p w:rsidR="00C3379E" w:rsidRPr="00E36221" w:rsidRDefault="00C3379E" w:rsidP="00C3379E">
            <w:pPr>
              <w:widowControl w:val="0"/>
              <w:spacing w:line="200" w:lineRule="atLeast"/>
              <w:jc w:val="both"/>
            </w:pPr>
          </w:p>
          <w:p w:rsidR="00C3379E" w:rsidRPr="00E36221" w:rsidRDefault="00EF3A64" w:rsidP="00C3379E">
            <w:pPr>
              <w:widowControl w:val="0"/>
              <w:spacing w:line="200" w:lineRule="atLeast"/>
              <w:jc w:val="both"/>
            </w:pPr>
            <w:hyperlink r:id="rId11" w:history="1">
              <w:r w:rsidR="00C3379E" w:rsidRPr="00E36221">
                <w:rPr>
                  <w:rStyle w:val="ac"/>
                  <w:sz w:val="22"/>
                  <w:szCs w:val="22"/>
                  <w:lang w:val="en-US"/>
                </w:rPr>
                <w:t>www</w:t>
              </w:r>
              <w:r w:rsidR="00C3379E" w:rsidRPr="00E36221">
                <w:rPr>
                  <w:rStyle w:val="ac"/>
                  <w:sz w:val="22"/>
                  <w:szCs w:val="22"/>
                </w:rPr>
                <w:t>.</w:t>
              </w:r>
              <w:r w:rsidR="00C3379E" w:rsidRPr="00E36221">
                <w:rPr>
                  <w:rStyle w:val="ac"/>
                  <w:sz w:val="22"/>
                  <w:szCs w:val="22"/>
                  <w:lang w:val="en-US"/>
                </w:rPr>
                <w:t>fond</w:t>
              </w:r>
              <w:r w:rsidR="00C3379E" w:rsidRPr="00E36221">
                <w:rPr>
                  <w:rStyle w:val="ac"/>
                  <w:sz w:val="22"/>
                  <w:szCs w:val="22"/>
                </w:rPr>
                <w:t>19.</w:t>
              </w:r>
              <w:proofErr w:type="spellStart"/>
              <w:r w:rsidR="00C3379E" w:rsidRPr="00E36221">
                <w:rPr>
                  <w:rStyle w:val="ac"/>
                  <w:sz w:val="22"/>
                  <w:szCs w:val="22"/>
                  <w:lang w:val="en-US"/>
                </w:rPr>
                <w:t>ru</w:t>
              </w:r>
              <w:proofErr w:type="spellEnd"/>
            </w:hyperlink>
            <w:r w:rsidR="00C3379E" w:rsidRPr="00E36221">
              <w:rPr>
                <w:sz w:val="22"/>
                <w:szCs w:val="22"/>
                <w:u w:val="single"/>
              </w:rPr>
              <w:t>;</w:t>
            </w:r>
          </w:p>
        </w:tc>
      </w:tr>
      <w:tr w:rsidR="00C3379E" w:rsidRPr="00E36221" w:rsidTr="00C3379E">
        <w:trPr>
          <w:trHeight w:val="820"/>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5. </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Предмет договора аренды</w:t>
            </w:r>
          </w:p>
        </w:tc>
        <w:tc>
          <w:tcPr>
            <w:tcW w:w="7229" w:type="dxa"/>
            <w:vAlign w:val="center"/>
          </w:tcPr>
          <w:p w:rsidR="00C3379E" w:rsidRPr="00E36221" w:rsidRDefault="00C3379E" w:rsidP="00C3379E">
            <w:pPr>
              <w:widowControl w:val="0"/>
            </w:pPr>
            <w:r w:rsidRPr="00252BFB">
              <w:rPr>
                <w:sz w:val="22"/>
                <w:szCs w:val="22"/>
              </w:rPr>
              <w:t xml:space="preserve">Передача в аренду государственного имущества: </w:t>
            </w:r>
            <w:r w:rsidRPr="00252BFB">
              <w:rPr>
                <w:spacing w:val="-1"/>
                <w:sz w:val="22"/>
                <w:szCs w:val="22"/>
              </w:rPr>
              <w:t>Лот №</w:t>
            </w:r>
            <w:r>
              <w:rPr>
                <w:spacing w:val="-1"/>
                <w:sz w:val="22"/>
                <w:szCs w:val="22"/>
              </w:rPr>
              <w:t xml:space="preserve"> </w:t>
            </w:r>
            <w:r w:rsidRPr="00252BFB">
              <w:rPr>
                <w:spacing w:val="-1"/>
                <w:sz w:val="22"/>
                <w:szCs w:val="22"/>
              </w:rPr>
              <w:t xml:space="preserve">2 </w:t>
            </w:r>
            <w:r w:rsidRPr="00252BFB">
              <w:rPr>
                <w:sz w:val="22"/>
                <w:szCs w:val="22"/>
              </w:rPr>
              <w:t xml:space="preserve">Сооружение некапитального характера(площадка), площадью 9 </w:t>
            </w:r>
            <w:proofErr w:type="spellStart"/>
            <w:r w:rsidRPr="00252BFB">
              <w:rPr>
                <w:sz w:val="22"/>
                <w:szCs w:val="22"/>
              </w:rPr>
              <w:t>кв.м</w:t>
            </w:r>
            <w:proofErr w:type="spellEnd"/>
            <w:r w:rsidRPr="00252BFB">
              <w:rPr>
                <w:sz w:val="22"/>
                <w:szCs w:val="22"/>
              </w:rPr>
              <w:t>., расположенное по</w:t>
            </w:r>
            <w:r>
              <w:rPr>
                <w:sz w:val="22"/>
                <w:szCs w:val="22"/>
              </w:rPr>
              <w:t xml:space="preserve"> </w:t>
            </w:r>
            <w:r w:rsidRPr="00252BFB">
              <w:rPr>
                <w:sz w:val="22"/>
                <w:szCs w:val="22"/>
              </w:rPr>
              <w:t xml:space="preserve">адресу: </w:t>
            </w:r>
            <w:r w:rsidRPr="00252BFB">
              <w:rPr>
                <w:spacing w:val="-1"/>
                <w:sz w:val="22"/>
                <w:szCs w:val="22"/>
              </w:rPr>
              <w:t xml:space="preserve">Республика Хакасия, г. Абакан, ул. Пушкина, 200, </w:t>
            </w:r>
            <w:r w:rsidRPr="00252BFB">
              <w:rPr>
                <w:spacing w:val="-1"/>
                <w:sz w:val="22"/>
                <w:szCs w:val="22"/>
              </w:rPr>
              <w:br/>
              <w:t>в районе центрального входа на территории, предназначенной для массовых мероприятий, рядом с вольером для водоплавающих</w:t>
            </w:r>
          </w:p>
        </w:tc>
      </w:tr>
      <w:tr w:rsidR="00C3379E" w:rsidRPr="00E36221" w:rsidTr="00C3379E">
        <w:trPr>
          <w:trHeight w:val="406"/>
        </w:trPr>
        <w:tc>
          <w:tcPr>
            <w:tcW w:w="567" w:type="dxa"/>
            <w:vAlign w:val="center"/>
          </w:tcPr>
          <w:p w:rsidR="00C3379E" w:rsidRPr="00E36221" w:rsidRDefault="00C3379E" w:rsidP="00C3379E">
            <w:pPr>
              <w:widowControl w:val="0"/>
              <w:spacing w:line="200" w:lineRule="atLeast"/>
              <w:jc w:val="both"/>
            </w:pPr>
            <w:r w:rsidRPr="00E36221">
              <w:rPr>
                <w:sz w:val="22"/>
                <w:szCs w:val="22"/>
              </w:rPr>
              <w:t>6.</w:t>
            </w:r>
          </w:p>
        </w:tc>
        <w:tc>
          <w:tcPr>
            <w:tcW w:w="2836" w:type="dxa"/>
            <w:vAlign w:val="center"/>
          </w:tcPr>
          <w:p w:rsidR="00C3379E" w:rsidRPr="00E36221" w:rsidRDefault="00C3379E" w:rsidP="00C3379E">
            <w:pPr>
              <w:widowControl w:val="0"/>
              <w:spacing w:line="200" w:lineRule="atLeast"/>
              <w:jc w:val="both"/>
            </w:pPr>
            <w:r w:rsidRPr="00E36221">
              <w:rPr>
                <w:sz w:val="22"/>
                <w:szCs w:val="22"/>
              </w:rPr>
              <w:t>Срок договора аренды</w:t>
            </w:r>
          </w:p>
        </w:tc>
        <w:tc>
          <w:tcPr>
            <w:tcW w:w="7229" w:type="dxa"/>
            <w:vAlign w:val="center"/>
          </w:tcPr>
          <w:p w:rsidR="00C3379E" w:rsidRPr="00E36221" w:rsidRDefault="00C3379E" w:rsidP="00C3379E">
            <w:pPr>
              <w:widowControl w:val="0"/>
              <w:spacing w:line="200" w:lineRule="atLeast"/>
              <w:jc w:val="both"/>
            </w:pPr>
            <w:r>
              <w:rPr>
                <w:sz w:val="22"/>
                <w:szCs w:val="22"/>
              </w:rPr>
              <w:t>6</w:t>
            </w:r>
            <w:r w:rsidRPr="00E36221">
              <w:rPr>
                <w:sz w:val="22"/>
                <w:szCs w:val="22"/>
              </w:rPr>
              <w:t xml:space="preserve"> месяцев </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7.</w:t>
            </w: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Форма, сроки и порядок оплаты по договору</w:t>
            </w:r>
          </w:p>
        </w:tc>
        <w:tc>
          <w:tcPr>
            <w:tcW w:w="7229" w:type="dxa"/>
            <w:vAlign w:val="center"/>
          </w:tcPr>
          <w:p w:rsidR="00C3379E" w:rsidRPr="00E36221" w:rsidRDefault="00C3379E" w:rsidP="00C3379E">
            <w:pPr>
              <w:widowControl w:val="0"/>
              <w:spacing w:line="200" w:lineRule="atLeast"/>
              <w:jc w:val="both"/>
            </w:pPr>
            <w:r w:rsidRPr="00E36221">
              <w:rPr>
                <w:sz w:val="22"/>
                <w:szCs w:val="22"/>
              </w:rPr>
              <w:t>В соответствии с условиями проекта договора</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 xml:space="preserve">8. </w:t>
            </w:r>
          </w:p>
        </w:tc>
        <w:tc>
          <w:tcPr>
            <w:tcW w:w="2836" w:type="dxa"/>
            <w:vAlign w:val="center"/>
          </w:tcPr>
          <w:p w:rsidR="00C3379E" w:rsidRPr="00E36221" w:rsidRDefault="00C3379E" w:rsidP="00C3379E">
            <w:pPr>
              <w:widowControl w:val="0"/>
              <w:spacing w:line="200" w:lineRule="atLeast"/>
              <w:jc w:val="both"/>
            </w:pPr>
            <w:r w:rsidRPr="00E36221">
              <w:rPr>
                <w:sz w:val="22"/>
                <w:szCs w:val="22"/>
              </w:rPr>
              <w:t>Начальная цена договора в месяц</w:t>
            </w:r>
          </w:p>
        </w:tc>
        <w:tc>
          <w:tcPr>
            <w:tcW w:w="7229" w:type="dxa"/>
            <w:vAlign w:val="center"/>
          </w:tcPr>
          <w:p w:rsidR="00C3379E" w:rsidRPr="00E36221" w:rsidRDefault="00200E2C" w:rsidP="00200E2C">
            <w:pPr>
              <w:widowControl w:val="0"/>
            </w:pPr>
            <w:r>
              <w:rPr>
                <w:sz w:val="22"/>
                <w:szCs w:val="22"/>
              </w:rPr>
              <w:t>21 373</w:t>
            </w:r>
            <w:r w:rsidR="00C3379E">
              <w:rPr>
                <w:sz w:val="22"/>
                <w:szCs w:val="22"/>
              </w:rPr>
              <w:t xml:space="preserve"> </w:t>
            </w:r>
            <w:r w:rsidR="00C3379E" w:rsidRPr="00E36221">
              <w:rPr>
                <w:sz w:val="22"/>
                <w:szCs w:val="22"/>
              </w:rPr>
              <w:t>рубл</w:t>
            </w:r>
            <w:r>
              <w:rPr>
                <w:sz w:val="22"/>
                <w:szCs w:val="22"/>
              </w:rPr>
              <w:t>я</w:t>
            </w:r>
            <w:r w:rsidR="00C353DA">
              <w:rPr>
                <w:sz w:val="22"/>
                <w:szCs w:val="22"/>
              </w:rPr>
              <w:t xml:space="preserve"> 18</w:t>
            </w:r>
            <w:r w:rsidR="00C3379E">
              <w:rPr>
                <w:sz w:val="22"/>
                <w:szCs w:val="22"/>
              </w:rPr>
              <w:t xml:space="preserve"> копеек с </w:t>
            </w:r>
            <w:r w:rsidR="00C3379E" w:rsidRPr="00E36221">
              <w:rPr>
                <w:sz w:val="22"/>
                <w:szCs w:val="22"/>
              </w:rPr>
              <w:t xml:space="preserve">учетом НДС, </w:t>
            </w:r>
            <w:r w:rsidR="00C3379E">
              <w:rPr>
                <w:sz w:val="22"/>
                <w:szCs w:val="22"/>
              </w:rPr>
              <w:t xml:space="preserve">без </w:t>
            </w:r>
            <w:r w:rsidR="00C3379E" w:rsidRPr="00E36221">
              <w:rPr>
                <w:sz w:val="22"/>
                <w:szCs w:val="22"/>
              </w:rPr>
              <w:t>коммунальных</w:t>
            </w:r>
            <w:r w:rsidR="00C3379E">
              <w:rPr>
                <w:sz w:val="22"/>
                <w:szCs w:val="22"/>
              </w:rPr>
              <w:t xml:space="preserve"> и </w:t>
            </w:r>
            <w:r w:rsidR="00C3379E" w:rsidRPr="00E36221">
              <w:rPr>
                <w:sz w:val="22"/>
                <w:szCs w:val="22"/>
              </w:rPr>
              <w:t xml:space="preserve">эксплуатационных </w:t>
            </w:r>
            <w:r w:rsidR="00C3379E">
              <w:rPr>
                <w:sz w:val="22"/>
                <w:szCs w:val="22"/>
              </w:rPr>
              <w:t>платежей</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9.</w:t>
            </w:r>
          </w:p>
        </w:tc>
        <w:tc>
          <w:tcPr>
            <w:tcW w:w="2836" w:type="dxa"/>
            <w:vAlign w:val="center"/>
          </w:tcPr>
          <w:p w:rsidR="00C3379E" w:rsidRPr="00E36221" w:rsidRDefault="00C3379E" w:rsidP="00C3379E">
            <w:pPr>
              <w:widowControl w:val="0"/>
              <w:spacing w:line="200" w:lineRule="atLeast"/>
              <w:jc w:val="both"/>
            </w:pPr>
            <w:r w:rsidRPr="00E36221">
              <w:rPr>
                <w:sz w:val="22"/>
                <w:szCs w:val="22"/>
              </w:rPr>
              <w:t>Шаг аукциона</w:t>
            </w:r>
          </w:p>
        </w:tc>
        <w:tc>
          <w:tcPr>
            <w:tcW w:w="7229" w:type="dxa"/>
            <w:vAlign w:val="center"/>
          </w:tcPr>
          <w:p w:rsidR="00C3379E" w:rsidRPr="00E36221" w:rsidRDefault="00C3379E" w:rsidP="00C353DA">
            <w:pPr>
              <w:widowControl w:val="0"/>
              <w:spacing w:line="200" w:lineRule="atLeast"/>
              <w:jc w:val="both"/>
            </w:pPr>
            <w:r w:rsidRPr="00E36221">
              <w:rPr>
                <w:sz w:val="22"/>
                <w:szCs w:val="22"/>
              </w:rPr>
              <w:t>5% начальной цены договора в месяц</w:t>
            </w:r>
            <w:r>
              <w:rPr>
                <w:sz w:val="22"/>
                <w:szCs w:val="22"/>
              </w:rPr>
              <w:t xml:space="preserve"> </w:t>
            </w:r>
            <w:r w:rsidRPr="00E36221">
              <w:rPr>
                <w:sz w:val="22"/>
                <w:szCs w:val="22"/>
              </w:rPr>
              <w:t xml:space="preserve">- </w:t>
            </w:r>
            <w:r>
              <w:rPr>
                <w:sz w:val="22"/>
                <w:szCs w:val="22"/>
              </w:rPr>
              <w:t>1 06</w:t>
            </w:r>
            <w:r w:rsidR="00C353DA">
              <w:rPr>
                <w:sz w:val="22"/>
                <w:szCs w:val="22"/>
              </w:rPr>
              <w:t>8</w:t>
            </w:r>
            <w:r w:rsidRPr="00E36221">
              <w:rPr>
                <w:sz w:val="22"/>
                <w:szCs w:val="22"/>
              </w:rPr>
              <w:t xml:space="preserve"> рубл</w:t>
            </w:r>
            <w:r w:rsidR="00C353DA">
              <w:rPr>
                <w:sz w:val="22"/>
                <w:szCs w:val="22"/>
              </w:rPr>
              <w:t>ей</w:t>
            </w:r>
            <w:r w:rsidRPr="00E36221">
              <w:rPr>
                <w:sz w:val="22"/>
                <w:szCs w:val="22"/>
              </w:rPr>
              <w:t xml:space="preserve"> </w:t>
            </w:r>
            <w:r w:rsidR="00C353DA">
              <w:rPr>
                <w:sz w:val="22"/>
                <w:szCs w:val="22"/>
              </w:rPr>
              <w:t>6</w:t>
            </w:r>
            <w:r>
              <w:rPr>
                <w:sz w:val="22"/>
                <w:szCs w:val="22"/>
              </w:rPr>
              <w:t xml:space="preserve">6 </w:t>
            </w:r>
            <w:r w:rsidRPr="00E36221">
              <w:rPr>
                <w:sz w:val="22"/>
                <w:szCs w:val="22"/>
              </w:rPr>
              <w:t>копеек</w:t>
            </w:r>
          </w:p>
        </w:tc>
      </w:tr>
      <w:tr w:rsidR="00C3379E" w:rsidRPr="00E36221" w:rsidTr="00C3379E">
        <w:trPr>
          <w:trHeight w:val="1561"/>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10. </w:t>
            </w:r>
          </w:p>
        </w:tc>
        <w:tc>
          <w:tcPr>
            <w:tcW w:w="2836" w:type="dxa"/>
            <w:vAlign w:val="center"/>
          </w:tcPr>
          <w:p w:rsidR="00C3379E" w:rsidRPr="00E36221" w:rsidRDefault="00C3379E" w:rsidP="00C3379E">
            <w:pPr>
              <w:widowControl w:val="0"/>
              <w:spacing w:line="200" w:lineRule="atLeast"/>
              <w:jc w:val="both"/>
            </w:pPr>
            <w:r w:rsidRPr="00E36221">
              <w:rPr>
                <w:sz w:val="22"/>
                <w:szCs w:val="22"/>
              </w:rPr>
              <w:t>Порядок, место, дата</w:t>
            </w:r>
            <w:r>
              <w:rPr>
                <w:sz w:val="22"/>
                <w:szCs w:val="22"/>
              </w:rPr>
              <w:t>, время</w:t>
            </w:r>
            <w:r w:rsidRPr="00E36221">
              <w:rPr>
                <w:sz w:val="22"/>
                <w:szCs w:val="22"/>
              </w:rPr>
              <w:t xml:space="preserve"> начала и окончания срока подачи заявок на участие в аукционе</w:t>
            </w:r>
          </w:p>
        </w:tc>
        <w:tc>
          <w:tcPr>
            <w:tcW w:w="7229" w:type="dxa"/>
            <w:vAlign w:val="center"/>
          </w:tcPr>
          <w:p w:rsidR="00C3379E" w:rsidRPr="00E36221" w:rsidRDefault="00C3379E" w:rsidP="00C353DA">
            <w:pPr>
              <w:pStyle w:val="ConsPlusNormal"/>
              <w:ind w:firstLine="0"/>
              <w:jc w:val="both"/>
              <w:rPr>
                <w:rFonts w:ascii="Times New Roman" w:hAnsi="Times New Roman" w:cs="Times New Roman"/>
                <w:sz w:val="22"/>
                <w:szCs w:val="22"/>
              </w:rPr>
            </w:pPr>
            <w:r w:rsidRPr="00E36221">
              <w:rPr>
                <w:rFonts w:ascii="Times New Roman" w:hAnsi="Times New Roman" w:cs="Times New Roman"/>
                <w:sz w:val="22"/>
                <w:szCs w:val="22"/>
              </w:rPr>
              <w:t xml:space="preserve">Прием заявок осуществляется по адресу: г. Абакан, улица Щетинкина, дом. 18, </w:t>
            </w:r>
            <w:proofErr w:type="spellStart"/>
            <w:r w:rsidRPr="00E36221">
              <w:rPr>
                <w:rFonts w:ascii="Times New Roman" w:hAnsi="Times New Roman" w:cs="Times New Roman"/>
                <w:sz w:val="22"/>
                <w:szCs w:val="22"/>
              </w:rPr>
              <w:t>каб</w:t>
            </w:r>
            <w:proofErr w:type="spellEnd"/>
            <w:r w:rsidRPr="00E36221">
              <w:rPr>
                <w:rFonts w:ascii="Times New Roman" w:hAnsi="Times New Roman" w:cs="Times New Roman"/>
                <w:sz w:val="22"/>
                <w:szCs w:val="22"/>
              </w:rPr>
              <w:t>. 108, 1 этаж, Фонд имущества Республики Хакасия с 9-00 до 17-00 часов ежедневно, кроме субботы и воскресенья (перерыв с 13-00 до 14-00) со дня, следующего за датой опубликования извещения о проведении открытого аукциона</w:t>
            </w:r>
            <w:r>
              <w:rPr>
                <w:rFonts w:ascii="Times New Roman" w:hAnsi="Times New Roman" w:cs="Times New Roman"/>
                <w:sz w:val="22"/>
                <w:szCs w:val="22"/>
              </w:rPr>
              <w:t xml:space="preserve">, </w:t>
            </w:r>
            <w:r w:rsidRPr="00E36221">
              <w:rPr>
                <w:rFonts w:ascii="Times New Roman" w:hAnsi="Times New Roman" w:cs="Times New Roman"/>
                <w:sz w:val="22"/>
                <w:szCs w:val="22"/>
              </w:rPr>
              <w:t xml:space="preserve">с </w:t>
            </w:r>
            <w:r w:rsidR="00C353DA">
              <w:rPr>
                <w:rFonts w:ascii="Times New Roman" w:hAnsi="Times New Roman" w:cs="Times New Roman"/>
                <w:sz w:val="22"/>
                <w:szCs w:val="22"/>
              </w:rPr>
              <w:t>19 апреля</w:t>
            </w:r>
            <w:r>
              <w:rPr>
                <w:rFonts w:ascii="Times New Roman" w:hAnsi="Times New Roman" w:cs="Times New Roman"/>
                <w:sz w:val="22"/>
                <w:szCs w:val="22"/>
              </w:rPr>
              <w:t xml:space="preserve"> 202</w:t>
            </w:r>
            <w:r w:rsidR="00C353DA">
              <w:rPr>
                <w:rFonts w:ascii="Times New Roman" w:hAnsi="Times New Roman" w:cs="Times New Roman"/>
                <w:sz w:val="22"/>
                <w:szCs w:val="22"/>
              </w:rPr>
              <w:t>3</w:t>
            </w:r>
            <w:r>
              <w:rPr>
                <w:rFonts w:ascii="Times New Roman" w:hAnsi="Times New Roman" w:cs="Times New Roman"/>
                <w:sz w:val="22"/>
                <w:szCs w:val="22"/>
              </w:rPr>
              <w:t xml:space="preserve"> и заканчивается </w:t>
            </w:r>
            <w:r w:rsidR="00C353DA">
              <w:rPr>
                <w:rFonts w:ascii="Times New Roman" w:hAnsi="Times New Roman" w:cs="Times New Roman"/>
                <w:sz w:val="22"/>
                <w:szCs w:val="22"/>
              </w:rPr>
              <w:t>10 мая</w:t>
            </w:r>
            <w:r>
              <w:rPr>
                <w:rFonts w:ascii="Times New Roman" w:hAnsi="Times New Roman" w:cs="Times New Roman"/>
                <w:sz w:val="22"/>
                <w:szCs w:val="22"/>
              </w:rPr>
              <w:t xml:space="preserve"> 202</w:t>
            </w:r>
            <w:r w:rsidR="00C353DA">
              <w:rPr>
                <w:rFonts w:ascii="Times New Roman" w:hAnsi="Times New Roman" w:cs="Times New Roman"/>
                <w:sz w:val="22"/>
                <w:szCs w:val="22"/>
              </w:rPr>
              <w:t>3</w:t>
            </w:r>
            <w:r>
              <w:rPr>
                <w:rFonts w:ascii="Times New Roman" w:hAnsi="Times New Roman" w:cs="Times New Roman"/>
                <w:sz w:val="22"/>
                <w:szCs w:val="22"/>
              </w:rPr>
              <w:t xml:space="preserve"> в 17.00 (время местное)</w:t>
            </w:r>
          </w:p>
        </w:tc>
      </w:tr>
      <w:tr w:rsidR="00C3379E" w:rsidRPr="00E36221" w:rsidTr="00C3379E">
        <w:trPr>
          <w:trHeight w:val="80"/>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11. </w:t>
            </w:r>
          </w:p>
        </w:tc>
        <w:tc>
          <w:tcPr>
            <w:tcW w:w="2836" w:type="dxa"/>
            <w:vAlign w:val="center"/>
          </w:tcPr>
          <w:p w:rsidR="00C3379E" w:rsidRPr="00E36221" w:rsidRDefault="00C3379E" w:rsidP="00C3379E">
            <w:pPr>
              <w:widowControl w:val="0"/>
              <w:spacing w:line="200" w:lineRule="atLeast"/>
              <w:jc w:val="both"/>
            </w:pPr>
            <w:r w:rsidRPr="00E36221">
              <w:rPr>
                <w:sz w:val="22"/>
                <w:szCs w:val="22"/>
              </w:rPr>
              <w:t>Место, дата и время начала и окончания рассмотрения заявок на участие в аукционе</w:t>
            </w:r>
          </w:p>
        </w:tc>
        <w:tc>
          <w:tcPr>
            <w:tcW w:w="7229" w:type="dxa"/>
            <w:vAlign w:val="center"/>
          </w:tcPr>
          <w:p w:rsidR="00C3379E" w:rsidRPr="00E36221" w:rsidRDefault="00C3379E" w:rsidP="00C3379E">
            <w:pPr>
              <w:pStyle w:val="ConsPlusNormal"/>
              <w:ind w:firstLine="426"/>
              <w:jc w:val="both"/>
              <w:rPr>
                <w:rFonts w:ascii="Times New Roman" w:hAnsi="Times New Roman" w:cs="Times New Roman"/>
                <w:sz w:val="22"/>
                <w:szCs w:val="22"/>
              </w:rPr>
            </w:pPr>
            <w:r w:rsidRPr="00E36221">
              <w:rPr>
                <w:rFonts w:ascii="Times New Roman" w:hAnsi="Times New Roman" w:cs="Times New Roman"/>
                <w:sz w:val="22"/>
                <w:szCs w:val="22"/>
              </w:rPr>
              <w:t xml:space="preserve">г. Абакан, улица Щетинкина, дом 18, </w:t>
            </w:r>
            <w:proofErr w:type="spellStart"/>
            <w:r w:rsidRPr="00E36221">
              <w:rPr>
                <w:rFonts w:ascii="Times New Roman" w:hAnsi="Times New Roman" w:cs="Times New Roman"/>
                <w:sz w:val="22"/>
                <w:szCs w:val="22"/>
              </w:rPr>
              <w:t>каб</w:t>
            </w:r>
            <w:proofErr w:type="spellEnd"/>
            <w:r w:rsidRPr="00E36221">
              <w:rPr>
                <w:rFonts w:ascii="Times New Roman" w:hAnsi="Times New Roman" w:cs="Times New Roman"/>
                <w:sz w:val="22"/>
                <w:szCs w:val="22"/>
              </w:rPr>
              <w:t>. 108 Фонд имущества Республики Хакасия (1 этаж):</w:t>
            </w:r>
            <w:r w:rsidR="00C353DA">
              <w:rPr>
                <w:rFonts w:ascii="Times New Roman" w:hAnsi="Times New Roman" w:cs="Times New Roman"/>
                <w:sz w:val="22"/>
                <w:szCs w:val="22"/>
              </w:rPr>
              <w:t>1</w:t>
            </w:r>
            <w:r>
              <w:rPr>
                <w:rFonts w:ascii="Times New Roman" w:hAnsi="Times New Roman" w:cs="Times New Roman"/>
                <w:sz w:val="22"/>
                <w:szCs w:val="22"/>
              </w:rPr>
              <w:t xml:space="preserve">1 </w:t>
            </w:r>
            <w:r w:rsidR="00C353DA">
              <w:rPr>
                <w:rFonts w:ascii="Times New Roman" w:hAnsi="Times New Roman" w:cs="Times New Roman"/>
                <w:sz w:val="22"/>
                <w:szCs w:val="22"/>
              </w:rPr>
              <w:t>ма</w:t>
            </w:r>
            <w:r>
              <w:rPr>
                <w:rFonts w:ascii="Times New Roman" w:hAnsi="Times New Roman" w:cs="Times New Roman"/>
                <w:sz w:val="22"/>
                <w:szCs w:val="22"/>
              </w:rPr>
              <w:t>я</w:t>
            </w:r>
            <w:r w:rsidRPr="00E36221">
              <w:rPr>
                <w:rFonts w:ascii="Times New Roman" w:hAnsi="Times New Roman" w:cs="Times New Roman"/>
                <w:sz w:val="22"/>
                <w:szCs w:val="22"/>
              </w:rPr>
              <w:t xml:space="preserve"> 202</w:t>
            </w:r>
            <w:r w:rsidR="00C353DA">
              <w:rPr>
                <w:rFonts w:ascii="Times New Roman" w:hAnsi="Times New Roman" w:cs="Times New Roman"/>
                <w:sz w:val="22"/>
                <w:szCs w:val="22"/>
              </w:rPr>
              <w:t>3</w:t>
            </w:r>
            <w:r w:rsidRPr="00E36221">
              <w:rPr>
                <w:rFonts w:ascii="Times New Roman" w:hAnsi="Times New Roman" w:cs="Times New Roman"/>
                <w:sz w:val="22"/>
                <w:szCs w:val="22"/>
              </w:rPr>
              <w:t xml:space="preserve"> с 10-00 до </w:t>
            </w:r>
            <w:r w:rsidR="00C353DA">
              <w:rPr>
                <w:rFonts w:ascii="Times New Roman" w:hAnsi="Times New Roman" w:cs="Times New Roman"/>
                <w:sz w:val="22"/>
                <w:szCs w:val="22"/>
              </w:rPr>
              <w:t>1</w:t>
            </w:r>
            <w:r>
              <w:rPr>
                <w:rFonts w:ascii="Times New Roman" w:hAnsi="Times New Roman" w:cs="Times New Roman"/>
                <w:sz w:val="22"/>
                <w:szCs w:val="22"/>
              </w:rPr>
              <w:t xml:space="preserve">5 </w:t>
            </w:r>
            <w:r w:rsidR="00C353DA">
              <w:rPr>
                <w:rFonts w:ascii="Times New Roman" w:hAnsi="Times New Roman" w:cs="Times New Roman"/>
                <w:sz w:val="22"/>
                <w:szCs w:val="22"/>
              </w:rPr>
              <w:t>ма</w:t>
            </w:r>
            <w:r>
              <w:rPr>
                <w:rFonts w:ascii="Times New Roman" w:hAnsi="Times New Roman" w:cs="Times New Roman"/>
                <w:sz w:val="22"/>
                <w:szCs w:val="22"/>
              </w:rPr>
              <w:t>я</w:t>
            </w:r>
            <w:r w:rsidRPr="00E36221">
              <w:rPr>
                <w:rFonts w:ascii="Times New Roman" w:hAnsi="Times New Roman" w:cs="Times New Roman"/>
                <w:sz w:val="22"/>
                <w:szCs w:val="22"/>
              </w:rPr>
              <w:t xml:space="preserve"> 202</w:t>
            </w:r>
            <w:r w:rsidR="00C353DA">
              <w:rPr>
                <w:rFonts w:ascii="Times New Roman" w:hAnsi="Times New Roman" w:cs="Times New Roman"/>
                <w:sz w:val="22"/>
                <w:szCs w:val="22"/>
              </w:rPr>
              <w:t>3</w:t>
            </w:r>
            <w:r w:rsidRPr="00E36221">
              <w:rPr>
                <w:rFonts w:ascii="Times New Roman" w:hAnsi="Times New Roman" w:cs="Times New Roman"/>
                <w:sz w:val="22"/>
                <w:szCs w:val="22"/>
              </w:rPr>
              <w:t xml:space="preserve"> до 10-00 ч. (время местное)</w:t>
            </w:r>
          </w:p>
          <w:p w:rsidR="00C3379E" w:rsidRPr="00E36221" w:rsidRDefault="00C3379E" w:rsidP="00C3379E">
            <w:pPr>
              <w:widowControl w:val="0"/>
              <w:spacing w:line="200" w:lineRule="atLeast"/>
              <w:jc w:val="both"/>
            </w:pPr>
          </w:p>
        </w:tc>
      </w:tr>
      <w:tr w:rsidR="00C3379E" w:rsidRPr="00E36221" w:rsidTr="00C3379E">
        <w:trPr>
          <w:trHeight w:val="697"/>
        </w:trPr>
        <w:tc>
          <w:tcPr>
            <w:tcW w:w="567" w:type="dxa"/>
            <w:tcBorders>
              <w:bottom w:val="single" w:sz="4" w:space="0" w:color="auto"/>
            </w:tcBorders>
            <w:vAlign w:val="center"/>
          </w:tcPr>
          <w:p w:rsidR="00C3379E" w:rsidRPr="00E36221" w:rsidRDefault="00C3379E" w:rsidP="00C3379E">
            <w:pPr>
              <w:widowControl w:val="0"/>
              <w:spacing w:line="200" w:lineRule="atLeast"/>
              <w:jc w:val="both"/>
            </w:pPr>
            <w:r w:rsidRPr="00E36221">
              <w:rPr>
                <w:sz w:val="22"/>
                <w:szCs w:val="22"/>
              </w:rPr>
              <w:t>12.</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Место, дата и время</w:t>
            </w:r>
          </w:p>
          <w:p w:rsidR="00C3379E" w:rsidRPr="00E36221" w:rsidRDefault="00C3379E" w:rsidP="00C3379E">
            <w:pPr>
              <w:widowControl w:val="0"/>
              <w:spacing w:line="200" w:lineRule="atLeast"/>
              <w:jc w:val="both"/>
              <w:rPr>
                <w:i/>
              </w:rPr>
            </w:pPr>
            <w:r w:rsidRPr="00E36221">
              <w:rPr>
                <w:sz w:val="22"/>
                <w:szCs w:val="22"/>
              </w:rPr>
              <w:t>проведения аукциона</w:t>
            </w:r>
          </w:p>
        </w:tc>
        <w:tc>
          <w:tcPr>
            <w:tcW w:w="7229" w:type="dxa"/>
            <w:vAlign w:val="center"/>
          </w:tcPr>
          <w:p w:rsidR="00C3379E" w:rsidRPr="00E36221" w:rsidRDefault="00C3379E" w:rsidP="00C353DA">
            <w:pPr>
              <w:widowControl w:val="0"/>
              <w:spacing w:line="200" w:lineRule="atLeast"/>
              <w:jc w:val="both"/>
            </w:pPr>
            <w:r w:rsidRPr="00E36221">
              <w:rPr>
                <w:sz w:val="22"/>
                <w:szCs w:val="22"/>
              </w:rPr>
              <w:t xml:space="preserve">г. Абакан, улица Щетинкина, дом 18, </w:t>
            </w:r>
            <w:proofErr w:type="spellStart"/>
            <w:r w:rsidRPr="00E36221">
              <w:rPr>
                <w:sz w:val="22"/>
                <w:szCs w:val="22"/>
              </w:rPr>
              <w:t>каб</w:t>
            </w:r>
            <w:proofErr w:type="spellEnd"/>
            <w:r w:rsidRPr="00E36221">
              <w:rPr>
                <w:sz w:val="22"/>
                <w:szCs w:val="22"/>
              </w:rPr>
              <w:t>. 108 Фон</w:t>
            </w:r>
            <w:r>
              <w:rPr>
                <w:sz w:val="22"/>
                <w:szCs w:val="22"/>
              </w:rPr>
              <w:t xml:space="preserve">д имущества Республики Хакасия, </w:t>
            </w:r>
            <w:r w:rsidRPr="00E36221">
              <w:rPr>
                <w:sz w:val="22"/>
                <w:szCs w:val="22"/>
              </w:rPr>
              <w:t xml:space="preserve">1 этаж, </w:t>
            </w:r>
            <w:r w:rsidR="00C353DA">
              <w:rPr>
                <w:sz w:val="22"/>
                <w:szCs w:val="22"/>
              </w:rPr>
              <w:t>1</w:t>
            </w:r>
            <w:r>
              <w:rPr>
                <w:sz w:val="22"/>
                <w:szCs w:val="22"/>
              </w:rPr>
              <w:t xml:space="preserve">7 </w:t>
            </w:r>
            <w:r w:rsidR="00C353DA">
              <w:rPr>
                <w:sz w:val="22"/>
                <w:szCs w:val="22"/>
              </w:rPr>
              <w:t>ма</w:t>
            </w:r>
            <w:r>
              <w:rPr>
                <w:sz w:val="22"/>
                <w:szCs w:val="22"/>
              </w:rPr>
              <w:t>я 202</w:t>
            </w:r>
            <w:r w:rsidR="00C353DA">
              <w:rPr>
                <w:sz w:val="22"/>
                <w:szCs w:val="22"/>
              </w:rPr>
              <w:t>3</w:t>
            </w:r>
            <w:r>
              <w:rPr>
                <w:sz w:val="22"/>
                <w:szCs w:val="22"/>
              </w:rPr>
              <w:t xml:space="preserve"> в 10</w:t>
            </w:r>
            <w:r w:rsidRPr="00E36221">
              <w:rPr>
                <w:sz w:val="22"/>
                <w:szCs w:val="22"/>
              </w:rPr>
              <w:t xml:space="preserve"> часов</w:t>
            </w:r>
            <w:r>
              <w:rPr>
                <w:sz w:val="22"/>
                <w:szCs w:val="22"/>
              </w:rPr>
              <w:t xml:space="preserve"> 30 минут</w:t>
            </w:r>
            <w:r w:rsidRPr="00E36221">
              <w:rPr>
                <w:sz w:val="22"/>
                <w:szCs w:val="22"/>
              </w:rPr>
              <w:t xml:space="preserve"> (время местное)</w:t>
            </w:r>
          </w:p>
        </w:tc>
      </w:tr>
      <w:tr w:rsidR="00C3379E" w:rsidRPr="00E36221" w:rsidTr="00C3379E">
        <w:tc>
          <w:tcPr>
            <w:tcW w:w="567" w:type="dxa"/>
            <w:tcBorders>
              <w:top w:val="single" w:sz="4" w:space="0" w:color="auto"/>
            </w:tcBorders>
            <w:vAlign w:val="center"/>
          </w:tcPr>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r w:rsidRPr="00E36221">
              <w:rPr>
                <w:sz w:val="22"/>
                <w:szCs w:val="22"/>
              </w:rPr>
              <w:t>13.</w:t>
            </w: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pPr>
            <w:r w:rsidRPr="00E36221">
              <w:rPr>
                <w:sz w:val="22"/>
                <w:szCs w:val="22"/>
              </w:rPr>
              <w:t xml:space="preserve">Дата, время, график проведения осмотра имущества </w:t>
            </w:r>
          </w:p>
        </w:tc>
        <w:tc>
          <w:tcPr>
            <w:tcW w:w="7229" w:type="dxa"/>
            <w:vAlign w:val="center"/>
          </w:tcPr>
          <w:p w:rsidR="00C3379E" w:rsidRPr="00E36221" w:rsidRDefault="00C3379E" w:rsidP="00C3379E">
            <w:pPr>
              <w:widowControl w:val="0"/>
              <w:spacing w:line="200" w:lineRule="atLeast"/>
              <w:jc w:val="both"/>
            </w:pPr>
            <w:r w:rsidRPr="00E36221">
              <w:rPr>
                <w:sz w:val="22"/>
                <w:szCs w:val="22"/>
              </w:rPr>
              <w:t>Осмотр имущества осуществляется по следующему графику: кажд</w:t>
            </w:r>
            <w:r w:rsidR="00C353DA">
              <w:rPr>
                <w:sz w:val="22"/>
                <w:szCs w:val="22"/>
              </w:rPr>
              <w:t>ую</w:t>
            </w:r>
            <w:r w:rsidRPr="00E36221">
              <w:rPr>
                <w:sz w:val="22"/>
                <w:szCs w:val="22"/>
              </w:rPr>
              <w:t xml:space="preserve"> </w:t>
            </w:r>
            <w:r w:rsidR="00C353DA">
              <w:rPr>
                <w:sz w:val="22"/>
                <w:szCs w:val="22"/>
              </w:rPr>
              <w:t>пятницу</w:t>
            </w:r>
            <w:r w:rsidRPr="00E36221">
              <w:rPr>
                <w:sz w:val="22"/>
                <w:szCs w:val="22"/>
              </w:rPr>
              <w:t xml:space="preserve"> с даты опубликования из</w:t>
            </w:r>
            <w:r>
              <w:rPr>
                <w:sz w:val="22"/>
                <w:szCs w:val="22"/>
              </w:rPr>
              <w:t xml:space="preserve">вещения о проведении аукциона: </w:t>
            </w:r>
            <w:r w:rsidR="00C353DA">
              <w:rPr>
                <w:sz w:val="22"/>
                <w:szCs w:val="22"/>
              </w:rPr>
              <w:t>21</w:t>
            </w:r>
            <w:r>
              <w:rPr>
                <w:sz w:val="22"/>
                <w:szCs w:val="22"/>
              </w:rPr>
              <w:t xml:space="preserve"> апреля</w:t>
            </w:r>
            <w:r w:rsidRPr="00E36221">
              <w:rPr>
                <w:sz w:val="22"/>
                <w:szCs w:val="22"/>
              </w:rPr>
              <w:t xml:space="preserve">, </w:t>
            </w:r>
            <w:r w:rsidR="00C353DA">
              <w:rPr>
                <w:sz w:val="22"/>
                <w:szCs w:val="22"/>
              </w:rPr>
              <w:t>28</w:t>
            </w:r>
            <w:r>
              <w:rPr>
                <w:sz w:val="22"/>
                <w:szCs w:val="22"/>
              </w:rPr>
              <w:t xml:space="preserve"> апреля, </w:t>
            </w:r>
            <w:r w:rsidR="00C353DA">
              <w:rPr>
                <w:sz w:val="22"/>
                <w:szCs w:val="22"/>
              </w:rPr>
              <w:t>05 мая</w:t>
            </w:r>
            <w:r>
              <w:rPr>
                <w:sz w:val="22"/>
                <w:szCs w:val="22"/>
              </w:rPr>
              <w:t xml:space="preserve"> 202</w:t>
            </w:r>
            <w:r w:rsidR="00C353DA">
              <w:rPr>
                <w:sz w:val="22"/>
                <w:szCs w:val="22"/>
              </w:rPr>
              <w:t>3</w:t>
            </w:r>
            <w:r w:rsidRPr="00E36221">
              <w:rPr>
                <w:sz w:val="22"/>
                <w:szCs w:val="22"/>
              </w:rPr>
              <w:t xml:space="preserve"> с 15.00 часов до 16.00 часов (время местное). </w:t>
            </w:r>
          </w:p>
          <w:p w:rsidR="00C3379E" w:rsidRPr="00E36221" w:rsidRDefault="00C3379E" w:rsidP="004E6447">
            <w:pPr>
              <w:widowControl w:val="0"/>
              <w:spacing w:line="200" w:lineRule="atLeast"/>
              <w:jc w:val="both"/>
            </w:pPr>
            <w:r w:rsidRPr="00E36221">
              <w:rPr>
                <w:sz w:val="22"/>
                <w:szCs w:val="22"/>
              </w:rPr>
              <w:t xml:space="preserve">Лица, желающие принять участие в осмотре имущества, сообщают об этом по телефону: </w:t>
            </w:r>
            <w:r w:rsidRPr="00805C45">
              <w:rPr>
                <w:sz w:val="22"/>
                <w:szCs w:val="22"/>
              </w:rPr>
              <w:t>8(9</w:t>
            </w:r>
            <w:r w:rsidR="004E6447">
              <w:rPr>
                <w:sz w:val="22"/>
                <w:szCs w:val="22"/>
              </w:rPr>
              <w:t>23</w:t>
            </w:r>
            <w:r w:rsidR="00C353DA">
              <w:rPr>
                <w:sz w:val="22"/>
                <w:szCs w:val="22"/>
              </w:rPr>
              <w:t>) 5</w:t>
            </w:r>
            <w:r w:rsidR="004E6447">
              <w:rPr>
                <w:sz w:val="22"/>
                <w:szCs w:val="22"/>
              </w:rPr>
              <w:t>90</w:t>
            </w:r>
            <w:r w:rsidRPr="00805C45">
              <w:rPr>
                <w:sz w:val="22"/>
                <w:szCs w:val="22"/>
              </w:rPr>
              <w:t>-</w:t>
            </w:r>
            <w:r w:rsidR="004E6447">
              <w:rPr>
                <w:sz w:val="22"/>
                <w:szCs w:val="22"/>
              </w:rPr>
              <w:t>42</w:t>
            </w:r>
            <w:r w:rsidRPr="00805C45">
              <w:rPr>
                <w:sz w:val="22"/>
                <w:szCs w:val="22"/>
              </w:rPr>
              <w:t>-</w:t>
            </w:r>
            <w:r w:rsidR="004E6447">
              <w:rPr>
                <w:sz w:val="22"/>
                <w:szCs w:val="22"/>
              </w:rPr>
              <w:t>90</w:t>
            </w:r>
          </w:p>
        </w:tc>
      </w:tr>
      <w:tr w:rsidR="00C3379E" w:rsidRPr="00E36221" w:rsidTr="00C3379E">
        <w:trPr>
          <w:trHeight w:val="725"/>
        </w:trPr>
        <w:tc>
          <w:tcPr>
            <w:tcW w:w="567" w:type="dxa"/>
            <w:vAlign w:val="center"/>
          </w:tcPr>
          <w:p w:rsidR="00C3379E" w:rsidRPr="00E36221" w:rsidRDefault="00C3379E" w:rsidP="00C3379E">
            <w:pPr>
              <w:widowControl w:val="0"/>
              <w:spacing w:line="200" w:lineRule="atLeast"/>
              <w:jc w:val="both"/>
            </w:pPr>
            <w:r w:rsidRPr="00E36221">
              <w:rPr>
                <w:sz w:val="22"/>
                <w:szCs w:val="22"/>
              </w:rPr>
              <w:t>14.</w:t>
            </w: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Требование о задатке</w:t>
            </w:r>
          </w:p>
        </w:tc>
        <w:tc>
          <w:tcPr>
            <w:tcW w:w="7229" w:type="dxa"/>
            <w:vAlign w:val="center"/>
          </w:tcPr>
          <w:p w:rsidR="00C3379E" w:rsidRPr="00E36221" w:rsidRDefault="00C3379E" w:rsidP="00C353DA">
            <w:pPr>
              <w:widowControl w:val="0"/>
              <w:jc w:val="both"/>
            </w:pPr>
            <w:r w:rsidRPr="00E36221">
              <w:rPr>
                <w:sz w:val="22"/>
                <w:szCs w:val="22"/>
              </w:rPr>
              <w:t xml:space="preserve">Задаток в размере начальной цены договора в месяц, что составляет </w:t>
            </w:r>
            <w:r>
              <w:rPr>
                <w:sz w:val="22"/>
                <w:szCs w:val="22"/>
              </w:rPr>
              <w:t xml:space="preserve">21 </w:t>
            </w:r>
            <w:r w:rsidR="00C353DA">
              <w:rPr>
                <w:sz w:val="22"/>
                <w:szCs w:val="22"/>
              </w:rPr>
              <w:t>373</w:t>
            </w:r>
            <w:r w:rsidRPr="00E36221">
              <w:rPr>
                <w:sz w:val="22"/>
                <w:szCs w:val="22"/>
              </w:rPr>
              <w:t xml:space="preserve"> рубл</w:t>
            </w:r>
            <w:r w:rsidR="00C353DA">
              <w:rPr>
                <w:sz w:val="22"/>
                <w:szCs w:val="22"/>
              </w:rPr>
              <w:t>я</w:t>
            </w:r>
            <w:r>
              <w:rPr>
                <w:sz w:val="22"/>
                <w:szCs w:val="22"/>
              </w:rPr>
              <w:t xml:space="preserve"> </w:t>
            </w:r>
            <w:r w:rsidR="00C353DA">
              <w:rPr>
                <w:sz w:val="22"/>
                <w:szCs w:val="22"/>
              </w:rPr>
              <w:t>18</w:t>
            </w:r>
            <w:r>
              <w:rPr>
                <w:sz w:val="22"/>
                <w:szCs w:val="22"/>
              </w:rPr>
              <w:t xml:space="preserve"> копеек</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15.</w:t>
            </w:r>
          </w:p>
        </w:tc>
        <w:tc>
          <w:tcPr>
            <w:tcW w:w="2836" w:type="dxa"/>
            <w:vAlign w:val="center"/>
          </w:tcPr>
          <w:p w:rsidR="00C3379E" w:rsidRPr="00E36221" w:rsidRDefault="00C3379E" w:rsidP="00C3379E">
            <w:pPr>
              <w:widowControl w:val="0"/>
              <w:spacing w:line="200" w:lineRule="atLeast"/>
              <w:jc w:val="both"/>
            </w:pPr>
            <w:r w:rsidRPr="00E36221">
              <w:rPr>
                <w:sz w:val="22"/>
                <w:szCs w:val="22"/>
              </w:rPr>
              <w:t xml:space="preserve">Срок передачи проекта договора </w:t>
            </w:r>
          </w:p>
        </w:tc>
        <w:tc>
          <w:tcPr>
            <w:tcW w:w="7229" w:type="dxa"/>
            <w:vAlign w:val="center"/>
          </w:tcPr>
          <w:p w:rsidR="00C3379E" w:rsidRPr="00E36221" w:rsidRDefault="00C3379E" w:rsidP="00C3379E">
            <w:pPr>
              <w:widowControl w:val="0"/>
              <w:spacing w:line="200" w:lineRule="atLeast"/>
              <w:jc w:val="both"/>
            </w:pPr>
            <w:r w:rsidRPr="00E36221">
              <w:rPr>
                <w:sz w:val="22"/>
                <w:szCs w:val="22"/>
              </w:rPr>
              <w:t>В течение трех рабочих дней с даты подписания итогового протокола или протокола рассмотрения заявок при подаче одной заявки</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16.</w:t>
            </w:r>
          </w:p>
        </w:tc>
        <w:tc>
          <w:tcPr>
            <w:tcW w:w="2836" w:type="dxa"/>
            <w:vAlign w:val="center"/>
          </w:tcPr>
          <w:p w:rsidR="00C3379E" w:rsidRPr="00E36221" w:rsidRDefault="00C3379E" w:rsidP="00C3379E">
            <w:pPr>
              <w:widowControl w:val="0"/>
              <w:spacing w:line="200" w:lineRule="atLeast"/>
              <w:jc w:val="both"/>
            </w:pPr>
            <w:r w:rsidRPr="00E36221">
              <w:rPr>
                <w:sz w:val="22"/>
                <w:szCs w:val="22"/>
              </w:rPr>
              <w:t>Срок для заключения договора аренды</w:t>
            </w:r>
          </w:p>
        </w:tc>
        <w:tc>
          <w:tcPr>
            <w:tcW w:w="7229" w:type="dxa"/>
            <w:vAlign w:val="center"/>
          </w:tcPr>
          <w:p w:rsidR="00C3379E" w:rsidRPr="00E36221" w:rsidRDefault="00C353DA" w:rsidP="006675E2">
            <w:pPr>
              <w:widowControl w:val="0"/>
              <w:spacing w:line="200" w:lineRule="atLeast"/>
              <w:ind w:firstLine="33"/>
              <w:jc w:val="both"/>
            </w:pPr>
            <w:r w:rsidRPr="00E36221">
              <w:rPr>
                <w:sz w:val="22"/>
                <w:szCs w:val="22"/>
              </w:rPr>
              <w:t xml:space="preserve">Не ранее </w:t>
            </w:r>
            <w:r w:rsidR="006675E2">
              <w:rPr>
                <w:sz w:val="22"/>
                <w:szCs w:val="22"/>
              </w:rPr>
              <w:t>29</w:t>
            </w:r>
            <w:r>
              <w:rPr>
                <w:sz w:val="22"/>
                <w:szCs w:val="22"/>
              </w:rPr>
              <w:t xml:space="preserve"> мая</w:t>
            </w:r>
            <w:r w:rsidRPr="00E36221">
              <w:rPr>
                <w:sz w:val="22"/>
                <w:szCs w:val="22"/>
              </w:rPr>
              <w:t xml:space="preserve"> и не позднее </w:t>
            </w:r>
            <w:r>
              <w:rPr>
                <w:sz w:val="22"/>
                <w:szCs w:val="22"/>
              </w:rPr>
              <w:t>0</w:t>
            </w:r>
            <w:r w:rsidR="006675E2">
              <w:rPr>
                <w:sz w:val="22"/>
                <w:szCs w:val="22"/>
              </w:rPr>
              <w:t>9</w:t>
            </w:r>
            <w:r>
              <w:rPr>
                <w:sz w:val="22"/>
                <w:szCs w:val="22"/>
              </w:rPr>
              <w:t xml:space="preserve"> июня</w:t>
            </w:r>
            <w:r w:rsidRPr="00E36221">
              <w:rPr>
                <w:sz w:val="22"/>
                <w:szCs w:val="22"/>
              </w:rPr>
              <w:t xml:space="preserve"> 202</w:t>
            </w:r>
            <w:r>
              <w:rPr>
                <w:sz w:val="22"/>
                <w:szCs w:val="22"/>
              </w:rPr>
              <w:t>3</w:t>
            </w:r>
            <w:r w:rsidRPr="00E36221">
              <w:rPr>
                <w:sz w:val="22"/>
                <w:szCs w:val="22"/>
              </w:rPr>
              <w:t xml:space="preserve"> года при признании аук</w:t>
            </w:r>
            <w:r>
              <w:rPr>
                <w:sz w:val="22"/>
                <w:szCs w:val="22"/>
              </w:rPr>
              <w:t>циона состоявшимся. И не ранее 2</w:t>
            </w:r>
            <w:r w:rsidR="006675E2">
              <w:rPr>
                <w:sz w:val="22"/>
                <w:szCs w:val="22"/>
              </w:rPr>
              <w:t>2</w:t>
            </w:r>
            <w:r>
              <w:rPr>
                <w:sz w:val="22"/>
                <w:szCs w:val="22"/>
              </w:rPr>
              <w:t xml:space="preserve"> мая</w:t>
            </w:r>
            <w:r w:rsidRPr="00E36221">
              <w:rPr>
                <w:sz w:val="22"/>
                <w:szCs w:val="22"/>
              </w:rPr>
              <w:t xml:space="preserve"> и не позднее</w:t>
            </w:r>
            <w:r>
              <w:rPr>
                <w:sz w:val="22"/>
                <w:szCs w:val="22"/>
              </w:rPr>
              <w:t xml:space="preserve"> 0</w:t>
            </w:r>
            <w:r w:rsidR="006675E2">
              <w:rPr>
                <w:sz w:val="22"/>
                <w:szCs w:val="22"/>
              </w:rPr>
              <w:t>5</w:t>
            </w:r>
            <w:r>
              <w:rPr>
                <w:sz w:val="22"/>
                <w:szCs w:val="22"/>
              </w:rPr>
              <w:t xml:space="preserve"> июня</w:t>
            </w:r>
            <w:r w:rsidRPr="00E36221">
              <w:rPr>
                <w:sz w:val="22"/>
                <w:szCs w:val="22"/>
              </w:rPr>
              <w:t xml:space="preserve"> 202</w:t>
            </w:r>
            <w:r>
              <w:rPr>
                <w:sz w:val="22"/>
                <w:szCs w:val="22"/>
              </w:rPr>
              <w:t>3</w:t>
            </w:r>
            <w:r w:rsidRPr="00E36221">
              <w:rPr>
                <w:sz w:val="22"/>
                <w:szCs w:val="22"/>
              </w:rPr>
              <w:t xml:space="preserve"> года при признании участником ау</w:t>
            </w:r>
            <w:r>
              <w:rPr>
                <w:sz w:val="22"/>
                <w:szCs w:val="22"/>
              </w:rPr>
              <w:t>кциона единственного заявителя</w:t>
            </w:r>
          </w:p>
        </w:tc>
      </w:tr>
    </w:tbl>
    <w:p w:rsidR="00C3379E" w:rsidRDefault="00C3379E" w:rsidP="00C3379E">
      <w:pPr>
        <w:jc w:val="center"/>
        <w:rPr>
          <w:b/>
        </w:rPr>
      </w:pPr>
    </w:p>
    <w:p w:rsidR="00C3379E" w:rsidRDefault="00C3379E" w:rsidP="00C3379E">
      <w:pPr>
        <w:jc w:val="center"/>
        <w:rPr>
          <w:b/>
        </w:rPr>
      </w:pPr>
      <w:r w:rsidRPr="00252BFB">
        <w:rPr>
          <w:b/>
        </w:rPr>
        <w:t>Лот №3</w:t>
      </w: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6"/>
        <w:gridCol w:w="7229"/>
      </w:tblGrid>
      <w:tr w:rsidR="00C3379E" w:rsidRPr="00E36221" w:rsidTr="00C3379E">
        <w:tc>
          <w:tcPr>
            <w:tcW w:w="567" w:type="dxa"/>
            <w:vAlign w:val="center"/>
          </w:tcPr>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r w:rsidRPr="00E36221">
              <w:rPr>
                <w:sz w:val="22"/>
                <w:szCs w:val="22"/>
              </w:rPr>
              <w:t>1.</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Наименование аукциона</w:t>
            </w:r>
          </w:p>
        </w:tc>
        <w:tc>
          <w:tcPr>
            <w:tcW w:w="7229" w:type="dxa"/>
            <w:vAlign w:val="center"/>
          </w:tcPr>
          <w:p w:rsidR="00C3379E" w:rsidRPr="0097238A" w:rsidRDefault="00C3379E" w:rsidP="00C3379E">
            <w:pPr>
              <w:widowControl w:val="0"/>
              <w:spacing w:line="200" w:lineRule="atLeast"/>
              <w:jc w:val="both"/>
              <w:rPr>
                <w:sz w:val="22"/>
                <w:szCs w:val="22"/>
              </w:rPr>
            </w:pPr>
            <w:r w:rsidRPr="0097238A">
              <w:rPr>
                <w:sz w:val="22"/>
                <w:szCs w:val="22"/>
              </w:rPr>
              <w:t xml:space="preserve">Открытый аукцион на право заключения договора аренды государственного имущества, </w:t>
            </w:r>
            <w:r w:rsidR="0097238A" w:rsidRPr="0097238A">
              <w:rPr>
                <w:sz w:val="22"/>
                <w:szCs w:val="22"/>
              </w:rPr>
              <w:t>находящегося в оперативном управлении</w:t>
            </w:r>
            <w:r w:rsidRPr="0097238A">
              <w:rPr>
                <w:sz w:val="22"/>
                <w:szCs w:val="22"/>
              </w:rPr>
              <w:t xml:space="preserve"> ГБУ РХ «Центр живой природы»</w:t>
            </w:r>
          </w:p>
        </w:tc>
      </w:tr>
      <w:tr w:rsidR="00C3379E" w:rsidRPr="00E36221" w:rsidTr="00C3379E">
        <w:trPr>
          <w:trHeight w:val="1955"/>
        </w:trPr>
        <w:tc>
          <w:tcPr>
            <w:tcW w:w="567" w:type="dxa"/>
            <w:vAlign w:val="center"/>
          </w:tcPr>
          <w:p w:rsidR="00C3379E" w:rsidRPr="00E36221" w:rsidRDefault="00C3379E" w:rsidP="00C3379E">
            <w:pPr>
              <w:widowControl w:val="0"/>
              <w:spacing w:line="200" w:lineRule="atLeast"/>
              <w:jc w:val="both"/>
            </w:pPr>
            <w:r w:rsidRPr="00E36221">
              <w:rPr>
                <w:sz w:val="22"/>
                <w:szCs w:val="22"/>
              </w:rPr>
              <w:t>2.</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Организатор аукциона</w:t>
            </w:r>
          </w:p>
        </w:tc>
        <w:tc>
          <w:tcPr>
            <w:tcW w:w="7229" w:type="dxa"/>
            <w:vAlign w:val="center"/>
          </w:tcPr>
          <w:p w:rsidR="00C3379E" w:rsidRPr="00C0271C" w:rsidRDefault="00C3379E" w:rsidP="00C3379E">
            <w:pPr>
              <w:widowControl w:val="0"/>
              <w:jc w:val="both"/>
            </w:pPr>
            <w:r w:rsidRPr="00C0271C">
              <w:rPr>
                <w:sz w:val="22"/>
                <w:szCs w:val="22"/>
              </w:rPr>
              <w:t>Государственное казенное учреждение Республики Хакасия «Фонд имущества»</w:t>
            </w:r>
          </w:p>
          <w:p w:rsidR="00C3379E" w:rsidRPr="00E36221" w:rsidRDefault="00C3379E" w:rsidP="00C3379E">
            <w:pPr>
              <w:widowControl w:val="0"/>
              <w:jc w:val="both"/>
            </w:pPr>
            <w:r w:rsidRPr="00C0271C">
              <w:rPr>
                <w:sz w:val="22"/>
                <w:szCs w:val="22"/>
              </w:rPr>
              <w:t>Место нахождения</w:t>
            </w:r>
            <w:r w:rsidRPr="00E36221">
              <w:rPr>
                <w:b/>
                <w:sz w:val="22"/>
                <w:szCs w:val="22"/>
              </w:rPr>
              <w:t>:</w:t>
            </w:r>
            <w:r w:rsidRPr="00E36221">
              <w:rPr>
                <w:sz w:val="22"/>
                <w:szCs w:val="22"/>
              </w:rPr>
              <w:t xml:space="preserve"> Республика Хакасия, г. Абакан, </w:t>
            </w:r>
          </w:p>
          <w:p w:rsidR="00C3379E" w:rsidRPr="00E36221" w:rsidRDefault="00C3379E" w:rsidP="00C3379E">
            <w:pPr>
              <w:widowControl w:val="0"/>
              <w:jc w:val="both"/>
            </w:pPr>
            <w:r w:rsidRPr="00E36221">
              <w:rPr>
                <w:sz w:val="22"/>
                <w:szCs w:val="22"/>
              </w:rPr>
              <w:t xml:space="preserve">Улица Щетинкина, 18, </w:t>
            </w:r>
            <w:proofErr w:type="spellStart"/>
            <w:r w:rsidRPr="00E36221">
              <w:rPr>
                <w:sz w:val="22"/>
                <w:szCs w:val="22"/>
              </w:rPr>
              <w:t>каб</w:t>
            </w:r>
            <w:proofErr w:type="spellEnd"/>
            <w:r w:rsidRPr="00E36221">
              <w:rPr>
                <w:sz w:val="22"/>
                <w:szCs w:val="22"/>
              </w:rPr>
              <w:t>. 108, 1 этаж.</w:t>
            </w:r>
          </w:p>
          <w:p w:rsidR="00C3379E" w:rsidRPr="00E36221" w:rsidRDefault="00C3379E" w:rsidP="00C3379E">
            <w:pPr>
              <w:widowControl w:val="0"/>
              <w:jc w:val="both"/>
            </w:pPr>
            <w:r w:rsidRPr="00C0271C">
              <w:rPr>
                <w:sz w:val="22"/>
                <w:szCs w:val="22"/>
              </w:rPr>
              <w:t>Почтовый адрес:</w:t>
            </w:r>
            <w:r w:rsidRPr="00E36221">
              <w:rPr>
                <w:sz w:val="22"/>
                <w:szCs w:val="22"/>
              </w:rPr>
              <w:t xml:space="preserve"> 655017, Республика Хакасия, </w:t>
            </w:r>
          </w:p>
          <w:p w:rsidR="00C3379E" w:rsidRPr="00E36221" w:rsidRDefault="00C3379E" w:rsidP="00C3379E">
            <w:pPr>
              <w:widowControl w:val="0"/>
              <w:jc w:val="both"/>
            </w:pPr>
            <w:r w:rsidRPr="00E36221">
              <w:rPr>
                <w:sz w:val="22"/>
                <w:szCs w:val="22"/>
              </w:rPr>
              <w:t>г. Абакан, ул. Щетинкина, 18 каб.108</w:t>
            </w:r>
          </w:p>
          <w:p w:rsidR="00C3379E" w:rsidRPr="00E36221" w:rsidRDefault="00C3379E" w:rsidP="00C3379E">
            <w:pPr>
              <w:widowControl w:val="0"/>
              <w:jc w:val="both"/>
              <w:rPr>
                <w:i/>
              </w:rPr>
            </w:pPr>
            <w:r w:rsidRPr="00C0271C">
              <w:rPr>
                <w:sz w:val="22"/>
                <w:szCs w:val="22"/>
              </w:rPr>
              <w:t xml:space="preserve">Адрес электронной </w:t>
            </w:r>
            <w:proofErr w:type="gramStart"/>
            <w:r w:rsidRPr="00C0271C">
              <w:rPr>
                <w:sz w:val="22"/>
                <w:szCs w:val="22"/>
              </w:rPr>
              <w:t>почты:</w:t>
            </w:r>
            <w:hyperlink r:id="rId12" w:history="1">
              <w:r w:rsidRPr="00E36221">
                <w:rPr>
                  <w:rStyle w:val="ac"/>
                  <w:sz w:val="22"/>
                  <w:szCs w:val="22"/>
                  <w:lang w:val="en-US"/>
                </w:rPr>
                <w:t>www</w:t>
              </w:r>
              <w:r w:rsidRPr="00E36221">
                <w:rPr>
                  <w:rStyle w:val="ac"/>
                  <w:sz w:val="22"/>
                  <w:szCs w:val="22"/>
                </w:rPr>
                <w:t>.</w:t>
              </w:r>
              <w:r w:rsidRPr="00E36221">
                <w:rPr>
                  <w:rStyle w:val="ac"/>
                  <w:sz w:val="22"/>
                  <w:szCs w:val="22"/>
                  <w:lang w:val="en-US"/>
                </w:rPr>
                <w:t>fond</w:t>
              </w:r>
              <w:r w:rsidRPr="00E36221">
                <w:rPr>
                  <w:rStyle w:val="ac"/>
                  <w:sz w:val="22"/>
                  <w:szCs w:val="22"/>
                </w:rPr>
                <w:t>19.</w:t>
              </w:r>
              <w:proofErr w:type="spellStart"/>
              <w:r w:rsidRPr="00E36221">
                <w:rPr>
                  <w:rStyle w:val="ac"/>
                  <w:sz w:val="22"/>
                  <w:szCs w:val="22"/>
                  <w:lang w:val="en-US"/>
                </w:rPr>
                <w:t>ru</w:t>
              </w:r>
              <w:proofErr w:type="spellEnd"/>
              <w:proofErr w:type="gramEnd"/>
            </w:hyperlink>
            <w:r w:rsidRPr="00E36221">
              <w:rPr>
                <w:sz w:val="22"/>
                <w:szCs w:val="22"/>
                <w:u w:val="single"/>
              </w:rPr>
              <w:t>;</w:t>
            </w:r>
          </w:p>
          <w:p w:rsidR="00C3379E" w:rsidRPr="00E36221" w:rsidRDefault="00C3379E" w:rsidP="00C3379E">
            <w:pPr>
              <w:widowControl w:val="0"/>
              <w:jc w:val="both"/>
            </w:pPr>
            <w:r w:rsidRPr="00C0271C">
              <w:rPr>
                <w:sz w:val="22"/>
                <w:szCs w:val="22"/>
              </w:rPr>
              <w:t>Номер контактного телефона:</w:t>
            </w:r>
            <w:r w:rsidRPr="00E36221">
              <w:rPr>
                <w:sz w:val="22"/>
                <w:szCs w:val="22"/>
              </w:rPr>
              <w:t xml:space="preserve"> (3902)22-60-91.</w:t>
            </w:r>
          </w:p>
        </w:tc>
      </w:tr>
      <w:tr w:rsidR="00C3379E" w:rsidRPr="00E36221" w:rsidTr="00C3379E">
        <w:trPr>
          <w:trHeight w:val="791"/>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3. </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pPr>
            <w:r w:rsidRPr="00E36221">
              <w:rPr>
                <w:sz w:val="22"/>
                <w:szCs w:val="22"/>
              </w:rPr>
              <w:t>Официальный сайт, на котором публикуется информация об аукционе</w:t>
            </w:r>
          </w:p>
        </w:tc>
        <w:tc>
          <w:tcPr>
            <w:tcW w:w="7229" w:type="dxa"/>
            <w:vAlign w:val="center"/>
          </w:tcPr>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r w:rsidRPr="00E36221">
              <w:rPr>
                <w:sz w:val="22"/>
                <w:szCs w:val="22"/>
                <w:lang w:val="en-US"/>
              </w:rPr>
              <w:t>www.torgi</w:t>
            </w:r>
            <w:r w:rsidRPr="00E36221">
              <w:rPr>
                <w:sz w:val="22"/>
                <w:szCs w:val="22"/>
              </w:rPr>
              <w:t>.</w:t>
            </w:r>
            <w:proofErr w:type="spellStart"/>
            <w:r w:rsidRPr="00E36221">
              <w:rPr>
                <w:sz w:val="22"/>
                <w:szCs w:val="22"/>
                <w:lang w:val="en-US"/>
              </w:rPr>
              <w:t>gov</w:t>
            </w:r>
            <w:proofErr w:type="spellEnd"/>
            <w:r w:rsidRPr="00E36221">
              <w:rPr>
                <w:sz w:val="22"/>
                <w:szCs w:val="22"/>
              </w:rPr>
              <w:t>.</w:t>
            </w:r>
            <w:proofErr w:type="spellStart"/>
            <w:r w:rsidRPr="00E36221">
              <w:rPr>
                <w:sz w:val="22"/>
                <w:szCs w:val="22"/>
                <w:lang w:val="en-US"/>
              </w:rPr>
              <w:t>ru</w:t>
            </w:r>
            <w:proofErr w:type="spellEnd"/>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lang w:val="en-US"/>
              </w:rPr>
              <w:t>4</w:t>
            </w:r>
            <w:r w:rsidRPr="00E36221">
              <w:rPr>
                <w:sz w:val="22"/>
                <w:szCs w:val="22"/>
              </w:rPr>
              <w:t>.</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pPr>
            <w:r w:rsidRPr="00E36221">
              <w:rPr>
                <w:sz w:val="22"/>
                <w:szCs w:val="22"/>
              </w:rPr>
              <w:t>Официальный сайт ГКУ РХ «Фонд имущества»</w:t>
            </w:r>
          </w:p>
        </w:tc>
        <w:tc>
          <w:tcPr>
            <w:tcW w:w="7229" w:type="dxa"/>
            <w:vAlign w:val="center"/>
          </w:tcPr>
          <w:p w:rsidR="00C3379E" w:rsidRPr="00E36221" w:rsidRDefault="00C3379E" w:rsidP="00C3379E">
            <w:pPr>
              <w:widowControl w:val="0"/>
              <w:spacing w:line="200" w:lineRule="atLeast"/>
              <w:jc w:val="both"/>
            </w:pPr>
          </w:p>
          <w:p w:rsidR="00C3379E" w:rsidRPr="00E36221" w:rsidRDefault="00EF3A64" w:rsidP="00C3379E">
            <w:pPr>
              <w:widowControl w:val="0"/>
              <w:spacing w:line="200" w:lineRule="atLeast"/>
              <w:jc w:val="both"/>
            </w:pPr>
            <w:hyperlink r:id="rId13" w:history="1">
              <w:r w:rsidR="00C3379E" w:rsidRPr="00E36221">
                <w:rPr>
                  <w:rStyle w:val="ac"/>
                  <w:sz w:val="22"/>
                  <w:szCs w:val="22"/>
                  <w:lang w:val="en-US"/>
                </w:rPr>
                <w:t>www</w:t>
              </w:r>
              <w:r w:rsidR="00C3379E" w:rsidRPr="00E36221">
                <w:rPr>
                  <w:rStyle w:val="ac"/>
                  <w:sz w:val="22"/>
                  <w:szCs w:val="22"/>
                </w:rPr>
                <w:t>.</w:t>
              </w:r>
              <w:r w:rsidR="00C3379E" w:rsidRPr="00E36221">
                <w:rPr>
                  <w:rStyle w:val="ac"/>
                  <w:sz w:val="22"/>
                  <w:szCs w:val="22"/>
                  <w:lang w:val="en-US"/>
                </w:rPr>
                <w:t>fond</w:t>
              </w:r>
              <w:r w:rsidR="00C3379E" w:rsidRPr="00E36221">
                <w:rPr>
                  <w:rStyle w:val="ac"/>
                  <w:sz w:val="22"/>
                  <w:szCs w:val="22"/>
                </w:rPr>
                <w:t>19.</w:t>
              </w:r>
              <w:proofErr w:type="spellStart"/>
              <w:r w:rsidR="00C3379E" w:rsidRPr="00E36221">
                <w:rPr>
                  <w:rStyle w:val="ac"/>
                  <w:sz w:val="22"/>
                  <w:szCs w:val="22"/>
                  <w:lang w:val="en-US"/>
                </w:rPr>
                <w:t>ru</w:t>
              </w:r>
              <w:proofErr w:type="spellEnd"/>
            </w:hyperlink>
            <w:r w:rsidR="00C3379E" w:rsidRPr="00E36221">
              <w:rPr>
                <w:sz w:val="22"/>
                <w:szCs w:val="22"/>
                <w:u w:val="single"/>
              </w:rPr>
              <w:t>;</w:t>
            </w:r>
          </w:p>
        </w:tc>
      </w:tr>
      <w:tr w:rsidR="00C3379E" w:rsidRPr="00E36221" w:rsidTr="00C3379E">
        <w:trPr>
          <w:trHeight w:val="820"/>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5. </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Предмет договора аренды</w:t>
            </w:r>
          </w:p>
        </w:tc>
        <w:tc>
          <w:tcPr>
            <w:tcW w:w="7229" w:type="dxa"/>
            <w:vAlign w:val="center"/>
          </w:tcPr>
          <w:p w:rsidR="00C3379E" w:rsidRPr="00832E81" w:rsidRDefault="00C3379E" w:rsidP="00C3379E">
            <w:pPr>
              <w:widowControl w:val="0"/>
            </w:pPr>
            <w:r w:rsidRPr="00832E81">
              <w:rPr>
                <w:sz w:val="22"/>
                <w:szCs w:val="22"/>
              </w:rPr>
              <w:t xml:space="preserve">Передача в аренду государственного имущества: </w:t>
            </w:r>
            <w:r w:rsidRPr="00832E81">
              <w:rPr>
                <w:spacing w:val="-1"/>
                <w:sz w:val="22"/>
                <w:szCs w:val="22"/>
              </w:rPr>
              <w:t xml:space="preserve">Лот № 3 </w:t>
            </w:r>
            <w:r w:rsidRPr="00832E81">
              <w:rPr>
                <w:sz w:val="22"/>
                <w:szCs w:val="22"/>
              </w:rPr>
              <w:t xml:space="preserve">Сооружение некапитального характера (площадка), площадью 12 </w:t>
            </w:r>
            <w:proofErr w:type="spellStart"/>
            <w:r w:rsidRPr="00832E81">
              <w:rPr>
                <w:sz w:val="22"/>
                <w:szCs w:val="22"/>
              </w:rPr>
              <w:t>кв.м</w:t>
            </w:r>
            <w:proofErr w:type="spellEnd"/>
            <w:r w:rsidRPr="00832E81">
              <w:rPr>
                <w:sz w:val="22"/>
                <w:szCs w:val="22"/>
              </w:rPr>
              <w:t xml:space="preserve">., расположенное по адресу: </w:t>
            </w:r>
            <w:r w:rsidRPr="00832E81">
              <w:rPr>
                <w:spacing w:val="-1"/>
                <w:sz w:val="22"/>
                <w:szCs w:val="22"/>
              </w:rPr>
              <w:t>Республика Хакасия, г. Абакан, ул. Пушкина, 200, у входа на территорию детского зоопарка, напротив вольера для содержания пони</w:t>
            </w:r>
          </w:p>
        </w:tc>
      </w:tr>
      <w:tr w:rsidR="00C3379E" w:rsidRPr="00E36221" w:rsidTr="00C3379E">
        <w:trPr>
          <w:trHeight w:val="406"/>
        </w:trPr>
        <w:tc>
          <w:tcPr>
            <w:tcW w:w="567" w:type="dxa"/>
            <w:vAlign w:val="center"/>
          </w:tcPr>
          <w:p w:rsidR="00C3379E" w:rsidRPr="00E36221" w:rsidRDefault="00C3379E" w:rsidP="00C3379E">
            <w:pPr>
              <w:widowControl w:val="0"/>
              <w:spacing w:line="200" w:lineRule="atLeast"/>
              <w:jc w:val="both"/>
            </w:pPr>
            <w:r w:rsidRPr="00E36221">
              <w:rPr>
                <w:sz w:val="22"/>
                <w:szCs w:val="22"/>
              </w:rPr>
              <w:t>6.</w:t>
            </w:r>
          </w:p>
        </w:tc>
        <w:tc>
          <w:tcPr>
            <w:tcW w:w="2836" w:type="dxa"/>
            <w:vAlign w:val="center"/>
          </w:tcPr>
          <w:p w:rsidR="00C3379E" w:rsidRPr="00E36221" w:rsidRDefault="00C3379E" w:rsidP="00C3379E">
            <w:pPr>
              <w:widowControl w:val="0"/>
              <w:spacing w:line="200" w:lineRule="atLeast"/>
              <w:jc w:val="both"/>
            </w:pPr>
            <w:r w:rsidRPr="00E36221">
              <w:rPr>
                <w:sz w:val="22"/>
                <w:szCs w:val="22"/>
              </w:rPr>
              <w:t>Срок договора аренды</w:t>
            </w:r>
          </w:p>
        </w:tc>
        <w:tc>
          <w:tcPr>
            <w:tcW w:w="7229" w:type="dxa"/>
            <w:vAlign w:val="center"/>
          </w:tcPr>
          <w:p w:rsidR="00C3379E" w:rsidRPr="00E36221" w:rsidRDefault="00C3379E" w:rsidP="00C3379E">
            <w:pPr>
              <w:widowControl w:val="0"/>
              <w:spacing w:line="200" w:lineRule="atLeast"/>
              <w:jc w:val="both"/>
            </w:pPr>
            <w:r>
              <w:rPr>
                <w:sz w:val="22"/>
                <w:szCs w:val="22"/>
              </w:rPr>
              <w:t>6</w:t>
            </w:r>
            <w:r w:rsidRPr="00E36221">
              <w:rPr>
                <w:sz w:val="22"/>
                <w:szCs w:val="22"/>
              </w:rPr>
              <w:t xml:space="preserve"> месяцев </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7.</w:t>
            </w: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Форма, сроки и порядок оплаты по договору</w:t>
            </w:r>
          </w:p>
        </w:tc>
        <w:tc>
          <w:tcPr>
            <w:tcW w:w="7229" w:type="dxa"/>
            <w:vAlign w:val="center"/>
          </w:tcPr>
          <w:p w:rsidR="00C3379E" w:rsidRPr="00E36221" w:rsidRDefault="00C3379E" w:rsidP="00C3379E">
            <w:pPr>
              <w:widowControl w:val="0"/>
              <w:spacing w:line="200" w:lineRule="atLeast"/>
              <w:jc w:val="both"/>
            </w:pPr>
            <w:r w:rsidRPr="00E36221">
              <w:rPr>
                <w:sz w:val="22"/>
                <w:szCs w:val="22"/>
              </w:rPr>
              <w:t>В соответствии с условиями проекта договора</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 xml:space="preserve">8. </w:t>
            </w:r>
          </w:p>
        </w:tc>
        <w:tc>
          <w:tcPr>
            <w:tcW w:w="2836" w:type="dxa"/>
            <w:vAlign w:val="center"/>
          </w:tcPr>
          <w:p w:rsidR="00C3379E" w:rsidRPr="00E36221" w:rsidRDefault="00C3379E" w:rsidP="00C3379E">
            <w:pPr>
              <w:widowControl w:val="0"/>
              <w:spacing w:line="200" w:lineRule="atLeast"/>
              <w:jc w:val="both"/>
            </w:pPr>
            <w:r w:rsidRPr="00E36221">
              <w:rPr>
                <w:sz w:val="22"/>
                <w:szCs w:val="22"/>
              </w:rPr>
              <w:t>Начальная цена договора в месяц</w:t>
            </w:r>
          </w:p>
        </w:tc>
        <w:tc>
          <w:tcPr>
            <w:tcW w:w="7229" w:type="dxa"/>
            <w:vAlign w:val="center"/>
          </w:tcPr>
          <w:p w:rsidR="00C3379E" w:rsidRPr="00E36221" w:rsidRDefault="00C3379E" w:rsidP="00C353DA">
            <w:pPr>
              <w:widowControl w:val="0"/>
            </w:pPr>
            <w:r>
              <w:rPr>
                <w:sz w:val="22"/>
                <w:szCs w:val="22"/>
              </w:rPr>
              <w:t xml:space="preserve">19 </w:t>
            </w:r>
            <w:r w:rsidR="00C353DA">
              <w:rPr>
                <w:sz w:val="22"/>
                <w:szCs w:val="22"/>
              </w:rPr>
              <w:t>164</w:t>
            </w:r>
            <w:r>
              <w:rPr>
                <w:sz w:val="22"/>
                <w:szCs w:val="22"/>
              </w:rPr>
              <w:t xml:space="preserve"> </w:t>
            </w:r>
            <w:r w:rsidRPr="00E36221">
              <w:rPr>
                <w:sz w:val="22"/>
                <w:szCs w:val="22"/>
              </w:rPr>
              <w:t>рубл</w:t>
            </w:r>
            <w:r w:rsidR="00C353DA">
              <w:rPr>
                <w:sz w:val="22"/>
                <w:szCs w:val="22"/>
              </w:rPr>
              <w:t>я</w:t>
            </w:r>
            <w:r>
              <w:rPr>
                <w:sz w:val="22"/>
                <w:szCs w:val="22"/>
              </w:rPr>
              <w:t xml:space="preserve"> </w:t>
            </w:r>
            <w:r w:rsidR="00C353DA">
              <w:rPr>
                <w:sz w:val="22"/>
                <w:szCs w:val="22"/>
              </w:rPr>
              <w:t>24</w:t>
            </w:r>
            <w:r>
              <w:rPr>
                <w:sz w:val="22"/>
                <w:szCs w:val="22"/>
              </w:rPr>
              <w:t xml:space="preserve"> копе</w:t>
            </w:r>
            <w:r w:rsidR="00C353DA">
              <w:rPr>
                <w:sz w:val="22"/>
                <w:szCs w:val="22"/>
              </w:rPr>
              <w:t>йки</w:t>
            </w:r>
            <w:r>
              <w:rPr>
                <w:sz w:val="22"/>
                <w:szCs w:val="22"/>
              </w:rPr>
              <w:t xml:space="preserve"> с </w:t>
            </w:r>
            <w:r w:rsidRPr="00E36221">
              <w:rPr>
                <w:sz w:val="22"/>
                <w:szCs w:val="22"/>
              </w:rPr>
              <w:t xml:space="preserve">учетом НДС, </w:t>
            </w:r>
            <w:r>
              <w:rPr>
                <w:sz w:val="22"/>
                <w:szCs w:val="22"/>
              </w:rPr>
              <w:t xml:space="preserve">без </w:t>
            </w:r>
            <w:r w:rsidRPr="00E36221">
              <w:rPr>
                <w:sz w:val="22"/>
                <w:szCs w:val="22"/>
              </w:rPr>
              <w:t>коммунальных</w:t>
            </w:r>
            <w:r>
              <w:rPr>
                <w:sz w:val="22"/>
                <w:szCs w:val="22"/>
              </w:rPr>
              <w:t xml:space="preserve"> и </w:t>
            </w:r>
            <w:r w:rsidRPr="00E36221">
              <w:rPr>
                <w:sz w:val="22"/>
                <w:szCs w:val="22"/>
              </w:rPr>
              <w:t xml:space="preserve">эксплуатационных </w:t>
            </w:r>
            <w:r>
              <w:rPr>
                <w:sz w:val="22"/>
                <w:szCs w:val="22"/>
              </w:rPr>
              <w:t>платежей</w:t>
            </w:r>
          </w:p>
        </w:tc>
      </w:tr>
      <w:tr w:rsidR="00C3379E" w:rsidRPr="00E36221" w:rsidTr="00C3379E">
        <w:trPr>
          <w:trHeight w:val="303"/>
        </w:trPr>
        <w:tc>
          <w:tcPr>
            <w:tcW w:w="567" w:type="dxa"/>
            <w:vAlign w:val="center"/>
          </w:tcPr>
          <w:p w:rsidR="00C3379E" w:rsidRPr="00E36221" w:rsidRDefault="00C3379E" w:rsidP="00C3379E">
            <w:pPr>
              <w:widowControl w:val="0"/>
              <w:spacing w:line="200" w:lineRule="atLeast"/>
              <w:jc w:val="both"/>
            </w:pPr>
            <w:r w:rsidRPr="00E36221">
              <w:rPr>
                <w:sz w:val="22"/>
                <w:szCs w:val="22"/>
              </w:rPr>
              <w:t>9.</w:t>
            </w:r>
          </w:p>
        </w:tc>
        <w:tc>
          <w:tcPr>
            <w:tcW w:w="2836" w:type="dxa"/>
            <w:vAlign w:val="center"/>
          </w:tcPr>
          <w:p w:rsidR="00C3379E" w:rsidRPr="00E36221" w:rsidRDefault="00C3379E" w:rsidP="00C3379E">
            <w:pPr>
              <w:widowControl w:val="0"/>
              <w:spacing w:line="200" w:lineRule="atLeast"/>
              <w:jc w:val="both"/>
            </w:pPr>
            <w:r w:rsidRPr="00E36221">
              <w:rPr>
                <w:sz w:val="22"/>
                <w:szCs w:val="22"/>
              </w:rPr>
              <w:t>Шаг аукциона</w:t>
            </w:r>
          </w:p>
        </w:tc>
        <w:tc>
          <w:tcPr>
            <w:tcW w:w="7229" w:type="dxa"/>
            <w:vAlign w:val="center"/>
          </w:tcPr>
          <w:p w:rsidR="00C3379E" w:rsidRPr="001968BB" w:rsidRDefault="00C3379E" w:rsidP="00C353DA">
            <w:pPr>
              <w:widowControl w:val="0"/>
              <w:spacing w:line="200" w:lineRule="atLeast"/>
              <w:jc w:val="both"/>
              <w:rPr>
                <w:sz w:val="22"/>
                <w:szCs w:val="22"/>
              </w:rPr>
            </w:pPr>
            <w:r w:rsidRPr="00E36221">
              <w:rPr>
                <w:sz w:val="22"/>
                <w:szCs w:val="22"/>
              </w:rPr>
              <w:t>5% начальной цены договора в месяц</w:t>
            </w:r>
            <w:r>
              <w:rPr>
                <w:sz w:val="22"/>
                <w:szCs w:val="22"/>
              </w:rPr>
              <w:t xml:space="preserve"> – 95</w:t>
            </w:r>
            <w:r w:rsidR="00C353DA">
              <w:rPr>
                <w:sz w:val="22"/>
                <w:szCs w:val="22"/>
              </w:rPr>
              <w:t>8</w:t>
            </w:r>
            <w:r>
              <w:rPr>
                <w:sz w:val="22"/>
                <w:szCs w:val="22"/>
              </w:rPr>
              <w:t xml:space="preserve"> рубл</w:t>
            </w:r>
            <w:r w:rsidR="00C353DA">
              <w:rPr>
                <w:sz w:val="22"/>
                <w:szCs w:val="22"/>
              </w:rPr>
              <w:t>ей 21</w:t>
            </w:r>
            <w:r>
              <w:rPr>
                <w:sz w:val="22"/>
                <w:szCs w:val="22"/>
              </w:rPr>
              <w:t xml:space="preserve"> </w:t>
            </w:r>
            <w:r w:rsidR="00C353DA">
              <w:rPr>
                <w:sz w:val="22"/>
                <w:szCs w:val="22"/>
              </w:rPr>
              <w:t>копейка</w:t>
            </w:r>
          </w:p>
        </w:tc>
      </w:tr>
      <w:tr w:rsidR="00C3379E" w:rsidRPr="00E36221" w:rsidTr="00C3379E">
        <w:trPr>
          <w:trHeight w:val="1707"/>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10. </w:t>
            </w:r>
          </w:p>
        </w:tc>
        <w:tc>
          <w:tcPr>
            <w:tcW w:w="2836" w:type="dxa"/>
            <w:vAlign w:val="center"/>
          </w:tcPr>
          <w:p w:rsidR="00C3379E" w:rsidRPr="00E36221" w:rsidRDefault="00C3379E" w:rsidP="00C3379E">
            <w:pPr>
              <w:widowControl w:val="0"/>
              <w:spacing w:line="200" w:lineRule="atLeast"/>
              <w:jc w:val="both"/>
            </w:pPr>
            <w:r w:rsidRPr="00E36221">
              <w:rPr>
                <w:sz w:val="22"/>
                <w:szCs w:val="22"/>
              </w:rPr>
              <w:t>Порядок, место, дата</w:t>
            </w:r>
            <w:r>
              <w:rPr>
                <w:sz w:val="22"/>
                <w:szCs w:val="22"/>
              </w:rPr>
              <w:t>, время</w:t>
            </w:r>
            <w:r w:rsidRPr="00E36221">
              <w:rPr>
                <w:sz w:val="22"/>
                <w:szCs w:val="22"/>
              </w:rPr>
              <w:t xml:space="preserve"> начала и окончания срока подачи заявок на участие в аукционе</w:t>
            </w:r>
          </w:p>
        </w:tc>
        <w:tc>
          <w:tcPr>
            <w:tcW w:w="7229" w:type="dxa"/>
            <w:vAlign w:val="center"/>
          </w:tcPr>
          <w:p w:rsidR="00C3379E" w:rsidRPr="00E36221" w:rsidRDefault="00C353DA" w:rsidP="00C3379E">
            <w:pPr>
              <w:pStyle w:val="ConsPlusNormal"/>
              <w:ind w:firstLine="0"/>
              <w:jc w:val="both"/>
              <w:rPr>
                <w:rFonts w:ascii="Times New Roman" w:hAnsi="Times New Roman" w:cs="Times New Roman"/>
                <w:sz w:val="22"/>
                <w:szCs w:val="22"/>
              </w:rPr>
            </w:pPr>
            <w:r w:rsidRPr="00E36221">
              <w:rPr>
                <w:rFonts w:ascii="Times New Roman" w:hAnsi="Times New Roman" w:cs="Times New Roman"/>
                <w:sz w:val="22"/>
                <w:szCs w:val="22"/>
              </w:rPr>
              <w:t xml:space="preserve">Прием заявок осуществляется по адресу: г. Абакан, улица Щетинкина, дом. 18, </w:t>
            </w:r>
            <w:proofErr w:type="spellStart"/>
            <w:r w:rsidRPr="00E36221">
              <w:rPr>
                <w:rFonts w:ascii="Times New Roman" w:hAnsi="Times New Roman" w:cs="Times New Roman"/>
                <w:sz w:val="22"/>
                <w:szCs w:val="22"/>
              </w:rPr>
              <w:t>каб</w:t>
            </w:r>
            <w:proofErr w:type="spellEnd"/>
            <w:r w:rsidRPr="00E36221">
              <w:rPr>
                <w:rFonts w:ascii="Times New Roman" w:hAnsi="Times New Roman" w:cs="Times New Roman"/>
                <w:sz w:val="22"/>
                <w:szCs w:val="22"/>
              </w:rPr>
              <w:t>. 108, 1 этаж, Фонд имущества Республики Хакасия с 9-00 до 17-00 часов ежедневно, кроме субботы и воскресенья (перерыв с 13-00 до 14-00) со дня, следующего за датой опубликования извещения о проведении открытого аукциона</w:t>
            </w:r>
            <w:r>
              <w:rPr>
                <w:rFonts w:ascii="Times New Roman" w:hAnsi="Times New Roman" w:cs="Times New Roman"/>
                <w:sz w:val="22"/>
                <w:szCs w:val="22"/>
              </w:rPr>
              <w:t xml:space="preserve">, </w:t>
            </w:r>
            <w:r w:rsidRPr="00E36221">
              <w:rPr>
                <w:rFonts w:ascii="Times New Roman" w:hAnsi="Times New Roman" w:cs="Times New Roman"/>
                <w:sz w:val="22"/>
                <w:szCs w:val="22"/>
              </w:rPr>
              <w:t xml:space="preserve">с </w:t>
            </w:r>
            <w:r>
              <w:rPr>
                <w:rFonts w:ascii="Times New Roman" w:hAnsi="Times New Roman" w:cs="Times New Roman"/>
                <w:sz w:val="22"/>
                <w:szCs w:val="22"/>
              </w:rPr>
              <w:t>19 апреля 2023 и заканчивается 10 мая 2023 в 17.00 (время местное)</w:t>
            </w:r>
          </w:p>
        </w:tc>
      </w:tr>
      <w:tr w:rsidR="00C3379E" w:rsidRPr="00E36221" w:rsidTr="00C3379E">
        <w:trPr>
          <w:trHeight w:val="80"/>
        </w:trPr>
        <w:tc>
          <w:tcPr>
            <w:tcW w:w="567" w:type="dxa"/>
            <w:vAlign w:val="center"/>
          </w:tcPr>
          <w:p w:rsidR="00C3379E" w:rsidRPr="00E36221" w:rsidRDefault="00C3379E" w:rsidP="00C3379E">
            <w:pPr>
              <w:widowControl w:val="0"/>
              <w:spacing w:line="200" w:lineRule="atLeast"/>
              <w:jc w:val="both"/>
            </w:pPr>
            <w:r w:rsidRPr="00E36221">
              <w:rPr>
                <w:sz w:val="22"/>
                <w:szCs w:val="22"/>
              </w:rPr>
              <w:t xml:space="preserve">11. </w:t>
            </w:r>
          </w:p>
        </w:tc>
        <w:tc>
          <w:tcPr>
            <w:tcW w:w="2836" w:type="dxa"/>
            <w:vAlign w:val="center"/>
          </w:tcPr>
          <w:p w:rsidR="00C3379E" w:rsidRPr="00E36221" w:rsidRDefault="00C3379E" w:rsidP="00C3379E">
            <w:pPr>
              <w:widowControl w:val="0"/>
              <w:spacing w:line="200" w:lineRule="atLeast"/>
              <w:jc w:val="both"/>
            </w:pPr>
            <w:r w:rsidRPr="00E36221">
              <w:rPr>
                <w:sz w:val="22"/>
                <w:szCs w:val="22"/>
              </w:rPr>
              <w:t xml:space="preserve">Место, дата и время начала и окончания рассмотрения заявок на участие в </w:t>
            </w:r>
            <w:r w:rsidRPr="00E36221">
              <w:rPr>
                <w:sz w:val="22"/>
                <w:szCs w:val="22"/>
              </w:rPr>
              <w:lastRenderedPageBreak/>
              <w:t>аукционе</w:t>
            </w:r>
          </w:p>
        </w:tc>
        <w:tc>
          <w:tcPr>
            <w:tcW w:w="7229" w:type="dxa"/>
            <w:vAlign w:val="center"/>
          </w:tcPr>
          <w:p w:rsidR="00C3379E" w:rsidRPr="00E36221" w:rsidRDefault="00C3379E" w:rsidP="00C3379E">
            <w:pPr>
              <w:pStyle w:val="ConsPlusNormal"/>
              <w:ind w:firstLine="426"/>
              <w:jc w:val="both"/>
              <w:rPr>
                <w:rFonts w:ascii="Times New Roman" w:hAnsi="Times New Roman" w:cs="Times New Roman"/>
                <w:sz w:val="22"/>
                <w:szCs w:val="22"/>
              </w:rPr>
            </w:pPr>
            <w:r w:rsidRPr="00E36221">
              <w:rPr>
                <w:rFonts w:ascii="Times New Roman" w:hAnsi="Times New Roman" w:cs="Times New Roman"/>
                <w:sz w:val="22"/>
                <w:szCs w:val="22"/>
              </w:rPr>
              <w:lastRenderedPageBreak/>
              <w:t xml:space="preserve">г. Абакан, улица Щетинкина, дом 18, </w:t>
            </w:r>
            <w:proofErr w:type="spellStart"/>
            <w:r w:rsidRPr="00E36221">
              <w:rPr>
                <w:rFonts w:ascii="Times New Roman" w:hAnsi="Times New Roman" w:cs="Times New Roman"/>
                <w:sz w:val="22"/>
                <w:szCs w:val="22"/>
              </w:rPr>
              <w:t>каб</w:t>
            </w:r>
            <w:proofErr w:type="spellEnd"/>
            <w:r w:rsidRPr="00E36221">
              <w:rPr>
                <w:rFonts w:ascii="Times New Roman" w:hAnsi="Times New Roman" w:cs="Times New Roman"/>
                <w:sz w:val="22"/>
                <w:szCs w:val="22"/>
              </w:rPr>
              <w:t>. 108 Фонд имущества Республики Хакасия (1 этаж):</w:t>
            </w:r>
            <w:r>
              <w:rPr>
                <w:rFonts w:ascii="Times New Roman" w:hAnsi="Times New Roman" w:cs="Times New Roman"/>
                <w:sz w:val="22"/>
                <w:szCs w:val="22"/>
              </w:rPr>
              <w:t xml:space="preserve"> </w:t>
            </w:r>
            <w:r w:rsidR="00C353DA">
              <w:rPr>
                <w:rFonts w:ascii="Times New Roman" w:hAnsi="Times New Roman" w:cs="Times New Roman"/>
                <w:sz w:val="22"/>
                <w:szCs w:val="22"/>
              </w:rPr>
              <w:t>11 мая</w:t>
            </w:r>
            <w:r w:rsidRPr="00E36221">
              <w:rPr>
                <w:rFonts w:ascii="Times New Roman" w:hAnsi="Times New Roman" w:cs="Times New Roman"/>
                <w:sz w:val="22"/>
                <w:szCs w:val="22"/>
              </w:rPr>
              <w:t xml:space="preserve"> 202</w:t>
            </w:r>
            <w:r w:rsidR="00C353DA">
              <w:rPr>
                <w:rFonts w:ascii="Times New Roman" w:hAnsi="Times New Roman" w:cs="Times New Roman"/>
                <w:sz w:val="22"/>
                <w:szCs w:val="22"/>
              </w:rPr>
              <w:t>3</w:t>
            </w:r>
            <w:r w:rsidRPr="00E36221">
              <w:rPr>
                <w:rFonts w:ascii="Times New Roman" w:hAnsi="Times New Roman" w:cs="Times New Roman"/>
                <w:sz w:val="22"/>
                <w:szCs w:val="22"/>
              </w:rPr>
              <w:t xml:space="preserve"> с 10-00 до </w:t>
            </w:r>
            <w:r w:rsidR="00C353DA">
              <w:rPr>
                <w:rFonts w:ascii="Times New Roman" w:hAnsi="Times New Roman" w:cs="Times New Roman"/>
                <w:sz w:val="22"/>
                <w:szCs w:val="22"/>
              </w:rPr>
              <w:t>1</w:t>
            </w:r>
            <w:r>
              <w:rPr>
                <w:rFonts w:ascii="Times New Roman" w:hAnsi="Times New Roman" w:cs="Times New Roman"/>
                <w:sz w:val="22"/>
                <w:szCs w:val="22"/>
              </w:rPr>
              <w:t>5</w:t>
            </w:r>
            <w:r w:rsidR="00C353DA">
              <w:rPr>
                <w:rFonts w:ascii="Times New Roman" w:hAnsi="Times New Roman" w:cs="Times New Roman"/>
                <w:sz w:val="22"/>
                <w:szCs w:val="22"/>
              </w:rPr>
              <w:t xml:space="preserve"> мая</w:t>
            </w:r>
            <w:r w:rsidRPr="00E36221">
              <w:rPr>
                <w:rFonts w:ascii="Times New Roman" w:hAnsi="Times New Roman" w:cs="Times New Roman"/>
                <w:sz w:val="22"/>
                <w:szCs w:val="22"/>
              </w:rPr>
              <w:t xml:space="preserve"> 202</w:t>
            </w:r>
            <w:r w:rsidR="00C353DA">
              <w:rPr>
                <w:rFonts w:ascii="Times New Roman" w:hAnsi="Times New Roman" w:cs="Times New Roman"/>
                <w:sz w:val="22"/>
                <w:szCs w:val="22"/>
              </w:rPr>
              <w:t>3</w:t>
            </w:r>
            <w:r w:rsidRPr="00E36221">
              <w:rPr>
                <w:rFonts w:ascii="Times New Roman" w:hAnsi="Times New Roman" w:cs="Times New Roman"/>
                <w:sz w:val="22"/>
                <w:szCs w:val="22"/>
              </w:rPr>
              <w:t xml:space="preserve"> до 10-00 ч. (время местное)</w:t>
            </w:r>
          </w:p>
          <w:p w:rsidR="00C3379E" w:rsidRPr="00E36221" w:rsidRDefault="00C3379E" w:rsidP="00C3379E">
            <w:pPr>
              <w:widowControl w:val="0"/>
              <w:spacing w:line="200" w:lineRule="atLeast"/>
              <w:jc w:val="both"/>
            </w:pPr>
          </w:p>
        </w:tc>
      </w:tr>
      <w:tr w:rsidR="00C3379E" w:rsidRPr="00E36221" w:rsidTr="00C3379E">
        <w:trPr>
          <w:trHeight w:val="698"/>
        </w:trPr>
        <w:tc>
          <w:tcPr>
            <w:tcW w:w="567" w:type="dxa"/>
            <w:tcBorders>
              <w:bottom w:val="single" w:sz="4" w:space="0" w:color="auto"/>
            </w:tcBorders>
            <w:vAlign w:val="center"/>
          </w:tcPr>
          <w:p w:rsidR="00C3379E" w:rsidRPr="00E36221" w:rsidRDefault="00C3379E" w:rsidP="00C3379E">
            <w:pPr>
              <w:widowControl w:val="0"/>
              <w:spacing w:line="200" w:lineRule="atLeast"/>
              <w:jc w:val="both"/>
            </w:pPr>
            <w:r w:rsidRPr="00E36221">
              <w:rPr>
                <w:sz w:val="22"/>
                <w:szCs w:val="22"/>
              </w:rPr>
              <w:lastRenderedPageBreak/>
              <w:t>12.</w:t>
            </w:r>
          </w:p>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Место, дата и время</w:t>
            </w:r>
          </w:p>
          <w:p w:rsidR="00C3379E" w:rsidRPr="00E36221" w:rsidRDefault="00C3379E" w:rsidP="00C3379E">
            <w:pPr>
              <w:widowControl w:val="0"/>
              <w:spacing w:line="200" w:lineRule="atLeast"/>
              <w:jc w:val="both"/>
              <w:rPr>
                <w:i/>
              </w:rPr>
            </w:pPr>
            <w:r w:rsidRPr="00E36221">
              <w:rPr>
                <w:sz w:val="22"/>
                <w:szCs w:val="22"/>
              </w:rPr>
              <w:t>проведения аукциона</w:t>
            </w:r>
          </w:p>
        </w:tc>
        <w:tc>
          <w:tcPr>
            <w:tcW w:w="7229" w:type="dxa"/>
            <w:vAlign w:val="center"/>
          </w:tcPr>
          <w:p w:rsidR="00C3379E" w:rsidRPr="00E36221" w:rsidRDefault="00C3379E" w:rsidP="00B65232">
            <w:pPr>
              <w:widowControl w:val="0"/>
              <w:spacing w:line="200" w:lineRule="atLeast"/>
              <w:jc w:val="both"/>
            </w:pPr>
            <w:r w:rsidRPr="00E36221">
              <w:rPr>
                <w:sz w:val="22"/>
                <w:szCs w:val="22"/>
              </w:rPr>
              <w:t xml:space="preserve">г. Абакан, улица Щетинкина, дом 18, </w:t>
            </w:r>
            <w:proofErr w:type="spellStart"/>
            <w:r w:rsidRPr="00E36221">
              <w:rPr>
                <w:sz w:val="22"/>
                <w:szCs w:val="22"/>
              </w:rPr>
              <w:t>каб</w:t>
            </w:r>
            <w:proofErr w:type="spellEnd"/>
            <w:r w:rsidRPr="00E36221">
              <w:rPr>
                <w:sz w:val="22"/>
                <w:szCs w:val="22"/>
              </w:rPr>
              <w:t>. 108 Фон</w:t>
            </w:r>
            <w:r>
              <w:rPr>
                <w:sz w:val="22"/>
                <w:szCs w:val="22"/>
              </w:rPr>
              <w:t xml:space="preserve">д имущества Республики Хакасия, </w:t>
            </w:r>
            <w:r w:rsidRPr="00E36221">
              <w:rPr>
                <w:sz w:val="22"/>
                <w:szCs w:val="22"/>
              </w:rPr>
              <w:t xml:space="preserve">1 этаж, </w:t>
            </w:r>
            <w:r w:rsidR="00B65232">
              <w:rPr>
                <w:sz w:val="22"/>
                <w:szCs w:val="22"/>
              </w:rPr>
              <w:t>1</w:t>
            </w:r>
            <w:r>
              <w:rPr>
                <w:sz w:val="22"/>
                <w:szCs w:val="22"/>
              </w:rPr>
              <w:t xml:space="preserve">7 </w:t>
            </w:r>
            <w:r w:rsidR="00B65232">
              <w:rPr>
                <w:sz w:val="22"/>
                <w:szCs w:val="22"/>
              </w:rPr>
              <w:t>мая</w:t>
            </w:r>
            <w:r>
              <w:rPr>
                <w:sz w:val="22"/>
                <w:szCs w:val="22"/>
              </w:rPr>
              <w:t xml:space="preserve"> 202</w:t>
            </w:r>
            <w:r w:rsidR="00B65232">
              <w:rPr>
                <w:sz w:val="22"/>
                <w:szCs w:val="22"/>
              </w:rPr>
              <w:t>3</w:t>
            </w:r>
            <w:r>
              <w:rPr>
                <w:sz w:val="22"/>
                <w:szCs w:val="22"/>
              </w:rPr>
              <w:t xml:space="preserve"> в 11</w:t>
            </w:r>
            <w:r w:rsidRPr="00E36221">
              <w:rPr>
                <w:sz w:val="22"/>
                <w:szCs w:val="22"/>
              </w:rPr>
              <w:t xml:space="preserve"> часов</w:t>
            </w:r>
            <w:r>
              <w:rPr>
                <w:sz w:val="22"/>
                <w:szCs w:val="22"/>
              </w:rPr>
              <w:t xml:space="preserve"> 30 минут</w:t>
            </w:r>
            <w:r w:rsidRPr="00E36221">
              <w:rPr>
                <w:sz w:val="22"/>
                <w:szCs w:val="22"/>
              </w:rPr>
              <w:t xml:space="preserve"> (время местное)</w:t>
            </w:r>
          </w:p>
        </w:tc>
      </w:tr>
      <w:tr w:rsidR="00C3379E" w:rsidRPr="00E36221" w:rsidTr="00C3379E">
        <w:tc>
          <w:tcPr>
            <w:tcW w:w="567" w:type="dxa"/>
            <w:tcBorders>
              <w:top w:val="single" w:sz="4" w:space="0" w:color="auto"/>
            </w:tcBorders>
            <w:vAlign w:val="center"/>
          </w:tcPr>
          <w:p w:rsidR="00C3379E" w:rsidRPr="00E36221" w:rsidRDefault="00C3379E" w:rsidP="00C3379E">
            <w:pPr>
              <w:widowControl w:val="0"/>
              <w:spacing w:line="200" w:lineRule="atLeast"/>
              <w:jc w:val="both"/>
            </w:pPr>
          </w:p>
          <w:p w:rsidR="00C3379E" w:rsidRPr="00E36221" w:rsidRDefault="00C3379E" w:rsidP="00C3379E">
            <w:pPr>
              <w:widowControl w:val="0"/>
              <w:spacing w:line="200" w:lineRule="atLeast"/>
              <w:jc w:val="both"/>
            </w:pPr>
            <w:r w:rsidRPr="00E36221">
              <w:rPr>
                <w:sz w:val="22"/>
                <w:szCs w:val="22"/>
              </w:rPr>
              <w:t>13.</w:t>
            </w: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pPr>
            <w:r w:rsidRPr="00E36221">
              <w:rPr>
                <w:sz w:val="22"/>
                <w:szCs w:val="22"/>
              </w:rPr>
              <w:t xml:space="preserve">Дата, время, график проведения осмотра имущества </w:t>
            </w:r>
          </w:p>
        </w:tc>
        <w:tc>
          <w:tcPr>
            <w:tcW w:w="7229" w:type="dxa"/>
            <w:vAlign w:val="center"/>
          </w:tcPr>
          <w:p w:rsidR="00C3379E" w:rsidRPr="00E36221" w:rsidRDefault="00C3379E" w:rsidP="00C3379E">
            <w:pPr>
              <w:widowControl w:val="0"/>
              <w:spacing w:line="200" w:lineRule="atLeast"/>
              <w:jc w:val="both"/>
            </w:pPr>
            <w:r w:rsidRPr="00E36221">
              <w:rPr>
                <w:sz w:val="22"/>
                <w:szCs w:val="22"/>
              </w:rPr>
              <w:t>Осмотр имущества осуществляется по следующему графику: кажд</w:t>
            </w:r>
            <w:r w:rsidR="00B65232">
              <w:rPr>
                <w:sz w:val="22"/>
                <w:szCs w:val="22"/>
              </w:rPr>
              <w:t xml:space="preserve">ую пятницу </w:t>
            </w:r>
            <w:r w:rsidRPr="00E36221">
              <w:rPr>
                <w:sz w:val="22"/>
                <w:szCs w:val="22"/>
              </w:rPr>
              <w:t>с даты опубликования из</w:t>
            </w:r>
            <w:r>
              <w:rPr>
                <w:sz w:val="22"/>
                <w:szCs w:val="22"/>
              </w:rPr>
              <w:t>вещения о проведении аукциона:</w:t>
            </w:r>
            <w:r w:rsidR="00B65232">
              <w:rPr>
                <w:sz w:val="22"/>
                <w:szCs w:val="22"/>
              </w:rPr>
              <w:t>21</w:t>
            </w:r>
            <w:r>
              <w:rPr>
                <w:sz w:val="22"/>
                <w:szCs w:val="22"/>
              </w:rPr>
              <w:t xml:space="preserve"> апреля</w:t>
            </w:r>
            <w:r w:rsidRPr="00E36221">
              <w:rPr>
                <w:sz w:val="22"/>
                <w:szCs w:val="22"/>
              </w:rPr>
              <w:t xml:space="preserve">, </w:t>
            </w:r>
            <w:r w:rsidR="00B65232">
              <w:rPr>
                <w:sz w:val="22"/>
                <w:szCs w:val="22"/>
              </w:rPr>
              <w:t>28 апреля, 05 мая</w:t>
            </w:r>
            <w:r>
              <w:rPr>
                <w:sz w:val="22"/>
                <w:szCs w:val="22"/>
              </w:rPr>
              <w:t xml:space="preserve"> 202</w:t>
            </w:r>
            <w:r w:rsidR="00B65232">
              <w:rPr>
                <w:sz w:val="22"/>
                <w:szCs w:val="22"/>
              </w:rPr>
              <w:t>3</w:t>
            </w:r>
            <w:r w:rsidRPr="00E36221">
              <w:rPr>
                <w:sz w:val="22"/>
                <w:szCs w:val="22"/>
              </w:rPr>
              <w:t xml:space="preserve"> с 15.00 часов до 16.00 часов (время местное). </w:t>
            </w:r>
          </w:p>
          <w:p w:rsidR="00C3379E" w:rsidRPr="00E36221" w:rsidRDefault="00C3379E" w:rsidP="00B65232">
            <w:pPr>
              <w:widowControl w:val="0"/>
              <w:spacing w:line="200" w:lineRule="atLeast"/>
              <w:jc w:val="both"/>
            </w:pPr>
            <w:r w:rsidRPr="00E36221">
              <w:rPr>
                <w:sz w:val="22"/>
                <w:szCs w:val="22"/>
              </w:rPr>
              <w:t xml:space="preserve">Лица, желающие принять участие в осмотре имущества, сообщают об этом по телефону: </w:t>
            </w:r>
            <w:r w:rsidR="004E6447" w:rsidRPr="00805C45">
              <w:rPr>
                <w:sz w:val="22"/>
                <w:szCs w:val="22"/>
              </w:rPr>
              <w:t>8(9</w:t>
            </w:r>
            <w:r w:rsidR="004E6447">
              <w:rPr>
                <w:sz w:val="22"/>
                <w:szCs w:val="22"/>
              </w:rPr>
              <w:t>23) 590</w:t>
            </w:r>
            <w:r w:rsidR="004E6447" w:rsidRPr="00805C45">
              <w:rPr>
                <w:sz w:val="22"/>
                <w:szCs w:val="22"/>
              </w:rPr>
              <w:t>-</w:t>
            </w:r>
            <w:r w:rsidR="004E6447">
              <w:rPr>
                <w:sz w:val="22"/>
                <w:szCs w:val="22"/>
              </w:rPr>
              <w:t>42</w:t>
            </w:r>
            <w:r w:rsidR="004E6447" w:rsidRPr="00805C45">
              <w:rPr>
                <w:sz w:val="22"/>
                <w:szCs w:val="22"/>
              </w:rPr>
              <w:t>-</w:t>
            </w:r>
            <w:r w:rsidR="004E6447">
              <w:rPr>
                <w:sz w:val="22"/>
                <w:szCs w:val="22"/>
              </w:rPr>
              <w:t>90</w:t>
            </w:r>
          </w:p>
        </w:tc>
      </w:tr>
      <w:tr w:rsidR="00C3379E" w:rsidRPr="00E36221" w:rsidTr="00C3379E">
        <w:trPr>
          <w:trHeight w:val="725"/>
        </w:trPr>
        <w:tc>
          <w:tcPr>
            <w:tcW w:w="567" w:type="dxa"/>
            <w:vAlign w:val="center"/>
          </w:tcPr>
          <w:p w:rsidR="00C3379E" w:rsidRPr="00E36221" w:rsidRDefault="00C3379E" w:rsidP="00C3379E">
            <w:pPr>
              <w:widowControl w:val="0"/>
              <w:spacing w:line="200" w:lineRule="atLeast"/>
              <w:jc w:val="both"/>
            </w:pPr>
            <w:r w:rsidRPr="00E36221">
              <w:rPr>
                <w:sz w:val="22"/>
                <w:szCs w:val="22"/>
              </w:rPr>
              <w:t>14.</w:t>
            </w:r>
          </w:p>
          <w:p w:rsidR="00C3379E" w:rsidRPr="00E36221" w:rsidRDefault="00C3379E" w:rsidP="00C3379E">
            <w:pPr>
              <w:widowControl w:val="0"/>
              <w:spacing w:line="200" w:lineRule="atLeast"/>
              <w:jc w:val="both"/>
            </w:pPr>
          </w:p>
        </w:tc>
        <w:tc>
          <w:tcPr>
            <w:tcW w:w="2836" w:type="dxa"/>
            <w:vAlign w:val="center"/>
          </w:tcPr>
          <w:p w:rsidR="00C3379E" w:rsidRPr="00E36221" w:rsidRDefault="00C3379E" w:rsidP="00C3379E">
            <w:pPr>
              <w:widowControl w:val="0"/>
              <w:spacing w:line="200" w:lineRule="atLeast"/>
              <w:jc w:val="both"/>
            </w:pPr>
            <w:r w:rsidRPr="00E36221">
              <w:rPr>
                <w:sz w:val="22"/>
                <w:szCs w:val="22"/>
              </w:rPr>
              <w:t>Требование о задатке</w:t>
            </w:r>
          </w:p>
        </w:tc>
        <w:tc>
          <w:tcPr>
            <w:tcW w:w="7229" w:type="dxa"/>
            <w:vAlign w:val="center"/>
          </w:tcPr>
          <w:p w:rsidR="00C3379E" w:rsidRPr="00E36221" w:rsidRDefault="00C3379E" w:rsidP="00B65232">
            <w:pPr>
              <w:widowControl w:val="0"/>
              <w:jc w:val="both"/>
            </w:pPr>
            <w:r w:rsidRPr="00E36221">
              <w:rPr>
                <w:sz w:val="22"/>
                <w:szCs w:val="22"/>
              </w:rPr>
              <w:t xml:space="preserve">Задаток в размере начальной цены договора в месяц, что составляет </w:t>
            </w:r>
            <w:r>
              <w:rPr>
                <w:sz w:val="22"/>
                <w:szCs w:val="22"/>
              </w:rPr>
              <w:t xml:space="preserve">19 </w:t>
            </w:r>
            <w:r w:rsidR="00B65232">
              <w:rPr>
                <w:sz w:val="22"/>
                <w:szCs w:val="22"/>
              </w:rPr>
              <w:t>164</w:t>
            </w:r>
            <w:r w:rsidRPr="00E36221">
              <w:rPr>
                <w:sz w:val="22"/>
                <w:szCs w:val="22"/>
              </w:rPr>
              <w:t xml:space="preserve"> рубл</w:t>
            </w:r>
            <w:r w:rsidR="00B65232">
              <w:rPr>
                <w:sz w:val="22"/>
                <w:szCs w:val="22"/>
              </w:rPr>
              <w:t>я</w:t>
            </w:r>
            <w:r>
              <w:rPr>
                <w:sz w:val="22"/>
                <w:szCs w:val="22"/>
              </w:rPr>
              <w:t xml:space="preserve"> </w:t>
            </w:r>
            <w:r w:rsidR="00B65232">
              <w:rPr>
                <w:sz w:val="22"/>
                <w:szCs w:val="22"/>
              </w:rPr>
              <w:t>24 копейки</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15.</w:t>
            </w:r>
          </w:p>
        </w:tc>
        <w:tc>
          <w:tcPr>
            <w:tcW w:w="2836" w:type="dxa"/>
            <w:vAlign w:val="center"/>
          </w:tcPr>
          <w:p w:rsidR="00C3379E" w:rsidRPr="00E36221" w:rsidRDefault="00C3379E" w:rsidP="00C3379E">
            <w:pPr>
              <w:widowControl w:val="0"/>
              <w:spacing w:line="200" w:lineRule="atLeast"/>
              <w:jc w:val="both"/>
            </w:pPr>
            <w:r w:rsidRPr="00E36221">
              <w:rPr>
                <w:sz w:val="22"/>
                <w:szCs w:val="22"/>
              </w:rPr>
              <w:t xml:space="preserve">Срок передачи проекта договора </w:t>
            </w:r>
          </w:p>
        </w:tc>
        <w:tc>
          <w:tcPr>
            <w:tcW w:w="7229" w:type="dxa"/>
            <w:vAlign w:val="center"/>
          </w:tcPr>
          <w:p w:rsidR="00C3379E" w:rsidRPr="00E36221" w:rsidRDefault="00C3379E" w:rsidP="00C3379E">
            <w:pPr>
              <w:widowControl w:val="0"/>
              <w:spacing w:line="200" w:lineRule="atLeast"/>
              <w:jc w:val="both"/>
            </w:pPr>
            <w:r w:rsidRPr="00E36221">
              <w:rPr>
                <w:sz w:val="22"/>
                <w:szCs w:val="22"/>
              </w:rPr>
              <w:t>В течение трех рабочих дней с даты подписания итогового протокола или протокола рассмотрения заявок при подаче одной заявки</w:t>
            </w:r>
          </w:p>
        </w:tc>
      </w:tr>
      <w:tr w:rsidR="00C3379E" w:rsidRPr="00E36221" w:rsidTr="00C3379E">
        <w:tc>
          <w:tcPr>
            <w:tcW w:w="567" w:type="dxa"/>
            <w:vAlign w:val="center"/>
          </w:tcPr>
          <w:p w:rsidR="00C3379E" w:rsidRPr="00E36221" w:rsidRDefault="00C3379E" w:rsidP="00C3379E">
            <w:pPr>
              <w:widowControl w:val="0"/>
              <w:spacing w:line="200" w:lineRule="atLeast"/>
              <w:jc w:val="both"/>
            </w:pPr>
            <w:r w:rsidRPr="00E36221">
              <w:rPr>
                <w:sz w:val="22"/>
                <w:szCs w:val="22"/>
              </w:rPr>
              <w:t>16.</w:t>
            </w:r>
          </w:p>
        </w:tc>
        <w:tc>
          <w:tcPr>
            <w:tcW w:w="2836" w:type="dxa"/>
            <w:vAlign w:val="center"/>
          </w:tcPr>
          <w:p w:rsidR="00C3379E" w:rsidRPr="00E36221" w:rsidRDefault="00C3379E" w:rsidP="00C3379E">
            <w:pPr>
              <w:widowControl w:val="0"/>
              <w:spacing w:line="200" w:lineRule="atLeast"/>
              <w:jc w:val="both"/>
            </w:pPr>
            <w:r w:rsidRPr="00E36221">
              <w:rPr>
                <w:sz w:val="22"/>
                <w:szCs w:val="22"/>
              </w:rPr>
              <w:t>Срок для заключения договора аренды</w:t>
            </w:r>
          </w:p>
        </w:tc>
        <w:tc>
          <w:tcPr>
            <w:tcW w:w="7229" w:type="dxa"/>
            <w:vAlign w:val="center"/>
          </w:tcPr>
          <w:p w:rsidR="00C3379E" w:rsidRPr="00E36221" w:rsidRDefault="00B65232" w:rsidP="006675E2">
            <w:pPr>
              <w:widowControl w:val="0"/>
              <w:spacing w:line="200" w:lineRule="atLeast"/>
              <w:ind w:firstLine="33"/>
              <w:jc w:val="both"/>
            </w:pPr>
            <w:r w:rsidRPr="00E36221">
              <w:rPr>
                <w:sz w:val="22"/>
                <w:szCs w:val="22"/>
              </w:rPr>
              <w:t xml:space="preserve">Не ранее </w:t>
            </w:r>
            <w:r>
              <w:rPr>
                <w:sz w:val="22"/>
                <w:szCs w:val="22"/>
              </w:rPr>
              <w:t>2</w:t>
            </w:r>
            <w:r w:rsidR="006675E2">
              <w:rPr>
                <w:sz w:val="22"/>
                <w:szCs w:val="22"/>
              </w:rPr>
              <w:t>9</w:t>
            </w:r>
            <w:r>
              <w:rPr>
                <w:sz w:val="22"/>
                <w:szCs w:val="22"/>
              </w:rPr>
              <w:t xml:space="preserve"> мая</w:t>
            </w:r>
            <w:r w:rsidRPr="00E36221">
              <w:rPr>
                <w:sz w:val="22"/>
                <w:szCs w:val="22"/>
              </w:rPr>
              <w:t xml:space="preserve"> и не позднее </w:t>
            </w:r>
            <w:r>
              <w:rPr>
                <w:sz w:val="22"/>
                <w:szCs w:val="22"/>
              </w:rPr>
              <w:t>0</w:t>
            </w:r>
            <w:r w:rsidR="006675E2">
              <w:rPr>
                <w:sz w:val="22"/>
                <w:szCs w:val="22"/>
              </w:rPr>
              <w:t>9</w:t>
            </w:r>
            <w:r>
              <w:rPr>
                <w:sz w:val="22"/>
                <w:szCs w:val="22"/>
              </w:rPr>
              <w:t xml:space="preserve"> июня</w:t>
            </w:r>
            <w:r w:rsidRPr="00E36221">
              <w:rPr>
                <w:sz w:val="22"/>
                <w:szCs w:val="22"/>
              </w:rPr>
              <w:t xml:space="preserve"> 202</w:t>
            </w:r>
            <w:r>
              <w:rPr>
                <w:sz w:val="22"/>
                <w:szCs w:val="22"/>
              </w:rPr>
              <w:t>3</w:t>
            </w:r>
            <w:r w:rsidRPr="00E36221">
              <w:rPr>
                <w:sz w:val="22"/>
                <w:szCs w:val="22"/>
              </w:rPr>
              <w:t xml:space="preserve"> года при признании аук</w:t>
            </w:r>
            <w:r>
              <w:rPr>
                <w:sz w:val="22"/>
                <w:szCs w:val="22"/>
              </w:rPr>
              <w:t>циона состоявшимся. И не ранее 2</w:t>
            </w:r>
            <w:r w:rsidR="006675E2">
              <w:rPr>
                <w:sz w:val="22"/>
                <w:szCs w:val="22"/>
              </w:rPr>
              <w:t>2</w:t>
            </w:r>
            <w:r>
              <w:rPr>
                <w:sz w:val="22"/>
                <w:szCs w:val="22"/>
              </w:rPr>
              <w:t xml:space="preserve"> мая</w:t>
            </w:r>
            <w:r w:rsidRPr="00E36221">
              <w:rPr>
                <w:sz w:val="22"/>
                <w:szCs w:val="22"/>
              </w:rPr>
              <w:t xml:space="preserve"> и не позднее</w:t>
            </w:r>
            <w:r>
              <w:rPr>
                <w:sz w:val="22"/>
                <w:szCs w:val="22"/>
              </w:rPr>
              <w:t xml:space="preserve"> 0</w:t>
            </w:r>
            <w:r w:rsidR="006675E2">
              <w:rPr>
                <w:sz w:val="22"/>
                <w:szCs w:val="22"/>
              </w:rPr>
              <w:t>5</w:t>
            </w:r>
            <w:r>
              <w:rPr>
                <w:sz w:val="22"/>
                <w:szCs w:val="22"/>
              </w:rPr>
              <w:t xml:space="preserve"> июня</w:t>
            </w:r>
            <w:r w:rsidRPr="00E36221">
              <w:rPr>
                <w:sz w:val="22"/>
                <w:szCs w:val="22"/>
              </w:rPr>
              <w:t xml:space="preserve"> 202</w:t>
            </w:r>
            <w:r>
              <w:rPr>
                <w:sz w:val="22"/>
                <w:szCs w:val="22"/>
              </w:rPr>
              <w:t>3</w:t>
            </w:r>
            <w:r w:rsidRPr="00E36221">
              <w:rPr>
                <w:sz w:val="22"/>
                <w:szCs w:val="22"/>
              </w:rPr>
              <w:t xml:space="preserve"> года при признании участником ау</w:t>
            </w:r>
            <w:r>
              <w:rPr>
                <w:sz w:val="22"/>
                <w:szCs w:val="22"/>
              </w:rPr>
              <w:t>кциона единственного заявителя</w:t>
            </w:r>
          </w:p>
        </w:tc>
      </w:tr>
    </w:tbl>
    <w:p w:rsidR="00C3379E" w:rsidRDefault="00C3379E" w:rsidP="00C3379E">
      <w:pPr>
        <w:jc w:val="center"/>
        <w:rPr>
          <w:b/>
        </w:rPr>
      </w:pPr>
    </w:p>
    <w:p w:rsidR="00C3379E" w:rsidRPr="00252BFB" w:rsidRDefault="00C3379E" w:rsidP="00C3379E">
      <w:pPr>
        <w:jc w:val="center"/>
        <w:rPr>
          <w:b/>
        </w:rPr>
      </w:pPr>
    </w:p>
    <w:p w:rsidR="00C3379E" w:rsidRPr="00E36221" w:rsidRDefault="00C3379E" w:rsidP="00C3379E">
      <w:pPr>
        <w:pStyle w:val="1"/>
        <w:keepNext w:val="0"/>
        <w:widowControl w:val="0"/>
        <w:spacing w:before="0" w:after="0"/>
        <w:jc w:val="center"/>
        <w:rPr>
          <w:rFonts w:ascii="Times New Roman" w:hAnsi="Times New Roman"/>
          <w:sz w:val="24"/>
          <w:szCs w:val="24"/>
        </w:rPr>
      </w:pPr>
    </w:p>
    <w:p w:rsidR="00C3379E" w:rsidRPr="00E36221" w:rsidRDefault="00C3379E" w:rsidP="00C3379E">
      <w:pPr>
        <w:pStyle w:val="1"/>
        <w:keepNext w:val="0"/>
        <w:widowControl w:val="0"/>
        <w:spacing w:before="0" w:after="0"/>
        <w:jc w:val="center"/>
        <w:rPr>
          <w:rFonts w:ascii="Times New Roman" w:hAnsi="Times New Roman"/>
          <w:sz w:val="24"/>
          <w:szCs w:val="24"/>
        </w:rPr>
      </w:pPr>
    </w:p>
    <w:p w:rsidR="00C3379E" w:rsidRPr="00E36221" w:rsidRDefault="00C3379E" w:rsidP="00C3379E">
      <w:pPr>
        <w:pStyle w:val="1"/>
        <w:keepNext w:val="0"/>
        <w:widowControl w:val="0"/>
        <w:spacing w:before="0" w:after="0"/>
        <w:jc w:val="center"/>
        <w:rPr>
          <w:rFonts w:ascii="Times New Roman" w:hAnsi="Times New Roman"/>
          <w:sz w:val="24"/>
          <w:szCs w:val="24"/>
        </w:rPr>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p w:rsidR="00C3379E" w:rsidRPr="00E36221" w:rsidRDefault="00C3379E" w:rsidP="00C3379E">
      <w:pPr>
        <w:widowControl w:val="0"/>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3379E" w:rsidRPr="00E36221" w:rsidTr="00C3379E">
        <w:trPr>
          <w:trHeight w:val="1275"/>
        </w:trPr>
        <w:tc>
          <w:tcPr>
            <w:tcW w:w="4814" w:type="dxa"/>
          </w:tcPr>
          <w:p w:rsidR="00C3379E" w:rsidRDefault="00C3379E" w:rsidP="00C3379E"/>
          <w:p w:rsidR="00C3379E" w:rsidRDefault="00C3379E" w:rsidP="00C3379E"/>
          <w:p w:rsidR="00C3379E" w:rsidRDefault="00C3379E" w:rsidP="00C3379E"/>
          <w:p w:rsidR="00C3379E" w:rsidRDefault="00C3379E" w:rsidP="00C3379E"/>
          <w:p w:rsidR="00C3379E" w:rsidRDefault="00C3379E" w:rsidP="00C3379E"/>
          <w:p w:rsidR="00C3379E" w:rsidRDefault="00C3379E" w:rsidP="00C3379E"/>
          <w:p w:rsidR="00C3379E" w:rsidRDefault="00C3379E" w:rsidP="00C3379E"/>
          <w:p w:rsidR="00C3379E" w:rsidRDefault="00C3379E" w:rsidP="00C3379E"/>
          <w:p w:rsidR="00C3379E" w:rsidRDefault="00C3379E" w:rsidP="00C3379E"/>
          <w:p w:rsidR="00C3379E" w:rsidRDefault="00C3379E" w:rsidP="00C3379E"/>
          <w:p w:rsidR="00C3379E" w:rsidRPr="00E36221" w:rsidRDefault="00C3379E" w:rsidP="00C3379E">
            <w:r w:rsidRPr="00E36221">
              <w:lastRenderedPageBreak/>
              <w:t xml:space="preserve">На бланке организации </w:t>
            </w:r>
          </w:p>
          <w:p w:rsidR="00C3379E" w:rsidRPr="00E36221" w:rsidRDefault="00B65232" w:rsidP="00C3379E">
            <w:r>
              <w:t>«____» __________20__</w:t>
            </w:r>
            <w:r w:rsidR="00C3379E" w:rsidRPr="00E36221">
              <w:t xml:space="preserve"> г., исх. № ____</w:t>
            </w:r>
          </w:p>
          <w:p w:rsidR="00C3379E" w:rsidRPr="00E36221" w:rsidRDefault="00C3379E" w:rsidP="00C3379E">
            <w:pPr>
              <w:widowControl w:val="0"/>
            </w:pPr>
          </w:p>
        </w:tc>
        <w:tc>
          <w:tcPr>
            <w:tcW w:w="4814" w:type="dxa"/>
          </w:tcPr>
          <w:p w:rsidR="00C3379E" w:rsidRDefault="00C3379E" w:rsidP="00C3379E">
            <w:pPr>
              <w:jc w:val="both"/>
              <w:rPr>
                <w:b/>
              </w:rPr>
            </w:pPr>
          </w:p>
          <w:p w:rsidR="00C3379E" w:rsidRDefault="00C3379E" w:rsidP="00C3379E">
            <w:pPr>
              <w:jc w:val="both"/>
              <w:rPr>
                <w:b/>
              </w:rPr>
            </w:pPr>
          </w:p>
          <w:p w:rsidR="00C3379E" w:rsidRDefault="00C3379E" w:rsidP="00C3379E">
            <w:pPr>
              <w:jc w:val="both"/>
              <w:rPr>
                <w:b/>
              </w:rPr>
            </w:pPr>
          </w:p>
          <w:p w:rsidR="00C3379E" w:rsidRDefault="00C3379E" w:rsidP="00C3379E">
            <w:pPr>
              <w:jc w:val="both"/>
              <w:rPr>
                <w:b/>
              </w:rPr>
            </w:pPr>
          </w:p>
          <w:p w:rsidR="00C3379E" w:rsidRDefault="00C3379E" w:rsidP="00C3379E">
            <w:pPr>
              <w:jc w:val="both"/>
              <w:rPr>
                <w:b/>
              </w:rPr>
            </w:pPr>
          </w:p>
          <w:p w:rsidR="00C3379E" w:rsidRDefault="00C3379E" w:rsidP="00C3379E">
            <w:pPr>
              <w:jc w:val="both"/>
              <w:rPr>
                <w:b/>
              </w:rPr>
            </w:pPr>
          </w:p>
          <w:p w:rsidR="00C3379E" w:rsidRDefault="00C3379E" w:rsidP="00C3379E">
            <w:pPr>
              <w:jc w:val="both"/>
              <w:rPr>
                <w:b/>
              </w:rPr>
            </w:pPr>
          </w:p>
          <w:p w:rsidR="00C3379E" w:rsidRDefault="00C3379E" w:rsidP="00C3379E">
            <w:pPr>
              <w:jc w:val="both"/>
              <w:rPr>
                <w:b/>
              </w:rPr>
            </w:pPr>
          </w:p>
          <w:p w:rsidR="00C3379E" w:rsidRDefault="00C3379E" w:rsidP="00C3379E">
            <w:pPr>
              <w:jc w:val="both"/>
              <w:rPr>
                <w:b/>
              </w:rPr>
            </w:pPr>
          </w:p>
          <w:p w:rsidR="00C3379E" w:rsidRDefault="00C3379E" w:rsidP="00C3379E">
            <w:pPr>
              <w:jc w:val="both"/>
              <w:rPr>
                <w:b/>
              </w:rPr>
            </w:pPr>
          </w:p>
          <w:p w:rsidR="00C3379E" w:rsidRPr="00E36221" w:rsidRDefault="00C3379E" w:rsidP="00C3379E">
            <w:pPr>
              <w:jc w:val="both"/>
              <w:rPr>
                <w:b/>
              </w:rPr>
            </w:pPr>
            <w:r w:rsidRPr="00E36221">
              <w:rPr>
                <w:b/>
              </w:rPr>
              <w:lastRenderedPageBreak/>
              <w:t>Организатору аукциона:</w:t>
            </w:r>
          </w:p>
          <w:p w:rsidR="00C3379E" w:rsidRPr="00E36221" w:rsidRDefault="00C3379E" w:rsidP="00C3379E">
            <w:pPr>
              <w:jc w:val="both"/>
            </w:pPr>
            <w:r w:rsidRPr="00E36221">
              <w:t>Государственному казенному учреждению Республики Хакасия «Фонд имущества»</w:t>
            </w:r>
          </w:p>
          <w:p w:rsidR="00C3379E" w:rsidRPr="00E36221" w:rsidRDefault="00C3379E" w:rsidP="00C3379E">
            <w:pPr>
              <w:jc w:val="both"/>
            </w:pPr>
            <w:r w:rsidRPr="00E36221">
              <w:t xml:space="preserve">655017, Республика Хакасия, г. Абакан улица Щетинкина, д. 18 </w:t>
            </w:r>
            <w:proofErr w:type="spellStart"/>
            <w:r w:rsidRPr="00E36221">
              <w:t>каб</w:t>
            </w:r>
            <w:proofErr w:type="spellEnd"/>
            <w:r w:rsidRPr="00E36221">
              <w:t>. 108.</w:t>
            </w:r>
          </w:p>
          <w:p w:rsidR="00C3379E" w:rsidRPr="00E36221" w:rsidRDefault="00C3379E" w:rsidP="00C3379E">
            <w:pPr>
              <w:widowControl w:val="0"/>
            </w:pPr>
          </w:p>
        </w:tc>
      </w:tr>
    </w:tbl>
    <w:p w:rsidR="00C3379E" w:rsidRPr="00E36221" w:rsidRDefault="00C3379E" w:rsidP="00C3379E">
      <w:pPr>
        <w:widowControl w:val="0"/>
      </w:pPr>
    </w:p>
    <w:p w:rsidR="00C3379E" w:rsidRPr="00E36221" w:rsidRDefault="00C3379E" w:rsidP="00C3379E">
      <w:pPr>
        <w:widowControl w:val="0"/>
        <w:spacing w:line="200" w:lineRule="atLeast"/>
        <w:ind w:firstLine="570"/>
        <w:jc w:val="center"/>
        <w:rPr>
          <w:b/>
        </w:rPr>
      </w:pPr>
    </w:p>
    <w:p w:rsidR="00C3379E" w:rsidRPr="00E36221" w:rsidRDefault="00C3379E" w:rsidP="00C3379E">
      <w:pPr>
        <w:widowControl w:val="0"/>
        <w:spacing w:line="200" w:lineRule="atLeast"/>
        <w:ind w:firstLine="570"/>
        <w:jc w:val="center"/>
        <w:rPr>
          <w:b/>
        </w:rPr>
      </w:pPr>
    </w:p>
    <w:p w:rsidR="00C3379E" w:rsidRPr="00E36221" w:rsidRDefault="00C3379E" w:rsidP="00C3379E">
      <w:pPr>
        <w:widowControl w:val="0"/>
        <w:spacing w:line="200" w:lineRule="atLeast"/>
        <w:ind w:firstLine="570"/>
        <w:jc w:val="center"/>
        <w:rPr>
          <w:b/>
        </w:rPr>
      </w:pPr>
    </w:p>
    <w:p w:rsidR="00C3379E" w:rsidRPr="00E36221" w:rsidRDefault="00C3379E" w:rsidP="00C3379E">
      <w:pPr>
        <w:widowControl w:val="0"/>
        <w:spacing w:line="200" w:lineRule="atLeast"/>
        <w:jc w:val="center"/>
        <w:rPr>
          <w:b/>
        </w:rPr>
      </w:pPr>
      <w:r w:rsidRPr="00E36221">
        <w:rPr>
          <w:b/>
        </w:rPr>
        <w:t>ЗАЯВКА</w:t>
      </w:r>
    </w:p>
    <w:p w:rsidR="00C3379E" w:rsidRPr="00E36221" w:rsidRDefault="00C3379E" w:rsidP="00C3379E">
      <w:pPr>
        <w:pStyle w:val="1"/>
        <w:keepNext w:val="0"/>
        <w:widowControl w:val="0"/>
        <w:spacing w:before="0" w:after="0"/>
        <w:jc w:val="center"/>
        <w:rPr>
          <w:rFonts w:ascii="Times New Roman" w:hAnsi="Times New Roman"/>
          <w:sz w:val="24"/>
          <w:szCs w:val="24"/>
        </w:rPr>
      </w:pPr>
      <w:r w:rsidRPr="00E36221">
        <w:rPr>
          <w:rFonts w:ascii="Times New Roman" w:hAnsi="Times New Roman"/>
          <w:sz w:val="24"/>
          <w:szCs w:val="24"/>
        </w:rPr>
        <w:t xml:space="preserve">на участие в открытом аукционе на право заключения договора аренды государственного имущества, </w:t>
      </w:r>
      <w:r w:rsidR="0097238A">
        <w:rPr>
          <w:rFonts w:ascii="Times New Roman" w:hAnsi="Times New Roman"/>
          <w:sz w:val="24"/>
          <w:szCs w:val="24"/>
        </w:rPr>
        <w:t>находящегося в оперативном управлении</w:t>
      </w:r>
      <w:r w:rsidRPr="002C7BBF">
        <w:rPr>
          <w:rFonts w:ascii="Times New Roman" w:hAnsi="Times New Roman"/>
          <w:sz w:val="24"/>
          <w:szCs w:val="24"/>
        </w:rPr>
        <w:t xml:space="preserve"> ГБУ РХ «Центр ж</w:t>
      </w:r>
      <w:r>
        <w:rPr>
          <w:rFonts w:ascii="Times New Roman" w:hAnsi="Times New Roman"/>
          <w:sz w:val="24"/>
          <w:szCs w:val="24"/>
        </w:rPr>
        <w:t>ивой природы</w:t>
      </w:r>
      <w:r w:rsidRPr="00E36221">
        <w:rPr>
          <w:rFonts w:ascii="Times New Roman" w:hAnsi="Times New Roman"/>
          <w:sz w:val="24"/>
          <w:szCs w:val="24"/>
        </w:rPr>
        <w:t>»</w:t>
      </w:r>
    </w:p>
    <w:p w:rsidR="00C3379E" w:rsidRPr="00E36221" w:rsidRDefault="00C3379E" w:rsidP="00C3379E">
      <w:pPr>
        <w:widowControl w:val="0"/>
        <w:spacing w:line="200" w:lineRule="atLeast"/>
        <w:jc w:val="both"/>
        <w:rPr>
          <w:b/>
          <w:i/>
        </w:rPr>
      </w:pPr>
    </w:p>
    <w:p w:rsidR="00C3379E" w:rsidRPr="00E36221" w:rsidRDefault="00C3379E" w:rsidP="00C3379E">
      <w:pPr>
        <w:widowControl w:val="0"/>
        <w:spacing w:line="200" w:lineRule="atLeast"/>
        <w:jc w:val="both"/>
        <w:rPr>
          <w:b/>
          <w:i/>
        </w:rPr>
      </w:pPr>
    </w:p>
    <w:p w:rsidR="00C3379E" w:rsidRPr="00E36221" w:rsidRDefault="00C3379E" w:rsidP="00C3379E">
      <w:pPr>
        <w:pStyle w:val="1"/>
        <w:keepNext w:val="0"/>
        <w:widowControl w:val="0"/>
        <w:spacing w:before="0" w:after="0"/>
        <w:ind w:firstLine="540"/>
        <w:jc w:val="both"/>
        <w:rPr>
          <w:rFonts w:ascii="Times New Roman" w:hAnsi="Times New Roman"/>
          <w:b w:val="0"/>
          <w:bCs w:val="0"/>
          <w:spacing w:val="-1"/>
          <w:kern w:val="0"/>
          <w:sz w:val="24"/>
          <w:szCs w:val="24"/>
        </w:rPr>
      </w:pPr>
      <w:r w:rsidRPr="00E36221">
        <w:rPr>
          <w:rFonts w:ascii="Times New Roman" w:hAnsi="Times New Roman"/>
          <w:b w:val="0"/>
          <w:bCs w:val="0"/>
          <w:spacing w:val="-1"/>
          <w:kern w:val="0"/>
          <w:sz w:val="24"/>
          <w:szCs w:val="24"/>
        </w:rPr>
        <w:t xml:space="preserve">1. Изучив документацию об открытом аукционе на право заключения договоров аренды государственного имущества, </w:t>
      </w:r>
      <w:r w:rsidR="0097238A" w:rsidRPr="0097238A">
        <w:rPr>
          <w:rFonts w:ascii="Times New Roman" w:hAnsi="Times New Roman"/>
          <w:b w:val="0"/>
          <w:sz w:val="24"/>
          <w:szCs w:val="24"/>
        </w:rPr>
        <w:t>находящегося в оперативном управлении</w:t>
      </w:r>
      <w:r w:rsidR="0097238A" w:rsidRPr="00A7618B">
        <w:rPr>
          <w:rFonts w:ascii="Times New Roman" w:hAnsi="Times New Roman"/>
          <w:sz w:val="24"/>
          <w:szCs w:val="24"/>
        </w:rPr>
        <w:t xml:space="preserve"> </w:t>
      </w:r>
      <w:r w:rsidRPr="00E36221">
        <w:rPr>
          <w:rFonts w:ascii="Times New Roman" w:hAnsi="Times New Roman"/>
          <w:b w:val="0"/>
          <w:bCs w:val="0"/>
          <w:spacing w:val="-1"/>
          <w:kern w:val="0"/>
          <w:sz w:val="24"/>
          <w:szCs w:val="24"/>
        </w:rPr>
        <w:t>ГБУ РХ «</w:t>
      </w:r>
      <w:r>
        <w:rPr>
          <w:rFonts w:ascii="Times New Roman" w:hAnsi="Times New Roman"/>
          <w:b w:val="0"/>
          <w:bCs w:val="0"/>
          <w:spacing w:val="-1"/>
          <w:kern w:val="0"/>
          <w:sz w:val="24"/>
          <w:szCs w:val="24"/>
        </w:rPr>
        <w:t>Центр живой природы</w:t>
      </w:r>
      <w:r w:rsidRPr="00E36221">
        <w:rPr>
          <w:rFonts w:ascii="Times New Roman" w:hAnsi="Times New Roman"/>
          <w:b w:val="0"/>
          <w:bCs w:val="0"/>
          <w:spacing w:val="-1"/>
          <w:kern w:val="0"/>
          <w:sz w:val="24"/>
          <w:szCs w:val="24"/>
        </w:rPr>
        <w:t>»</w:t>
      </w:r>
      <w:r>
        <w:rPr>
          <w:rFonts w:ascii="Times New Roman" w:hAnsi="Times New Roman"/>
          <w:b w:val="0"/>
          <w:bCs w:val="0"/>
          <w:spacing w:val="-1"/>
          <w:kern w:val="0"/>
          <w:sz w:val="24"/>
          <w:szCs w:val="24"/>
        </w:rPr>
        <w:t xml:space="preserve">, </w:t>
      </w:r>
      <w:r w:rsidRPr="00E36221">
        <w:rPr>
          <w:rFonts w:ascii="Times New Roman" w:hAnsi="Times New Roman"/>
          <w:b w:val="0"/>
          <w:bCs w:val="0"/>
          <w:spacing w:val="-1"/>
          <w:kern w:val="0"/>
          <w:sz w:val="24"/>
          <w:szCs w:val="24"/>
        </w:rPr>
        <w:t xml:space="preserve">расположенного по адресу: Республика Хакасия, г. </w:t>
      </w:r>
      <w:r>
        <w:rPr>
          <w:rFonts w:ascii="Times New Roman" w:hAnsi="Times New Roman"/>
          <w:b w:val="0"/>
          <w:bCs w:val="0"/>
          <w:spacing w:val="-1"/>
          <w:kern w:val="0"/>
          <w:sz w:val="24"/>
          <w:szCs w:val="24"/>
        </w:rPr>
        <w:t>Абакан</w:t>
      </w:r>
      <w:r w:rsidRPr="00E36221">
        <w:rPr>
          <w:rFonts w:ascii="Times New Roman" w:hAnsi="Times New Roman"/>
          <w:b w:val="0"/>
          <w:bCs w:val="0"/>
          <w:spacing w:val="-1"/>
          <w:kern w:val="0"/>
          <w:sz w:val="24"/>
          <w:szCs w:val="24"/>
        </w:rPr>
        <w:t>,</w:t>
      </w:r>
      <w:r>
        <w:rPr>
          <w:rFonts w:ascii="Times New Roman" w:hAnsi="Times New Roman"/>
          <w:b w:val="0"/>
          <w:bCs w:val="0"/>
          <w:spacing w:val="-1"/>
          <w:kern w:val="0"/>
          <w:sz w:val="24"/>
          <w:szCs w:val="24"/>
        </w:rPr>
        <w:t xml:space="preserve"> ул. Пушкина, 200</w:t>
      </w:r>
      <w:r w:rsidRPr="00E36221">
        <w:rPr>
          <w:rFonts w:ascii="Times New Roman" w:hAnsi="Times New Roman"/>
          <w:b w:val="0"/>
          <w:bCs w:val="0"/>
          <w:spacing w:val="-1"/>
          <w:kern w:val="0"/>
          <w:sz w:val="24"/>
          <w:szCs w:val="24"/>
        </w:rPr>
        <w:t>, Лот №</w:t>
      </w:r>
      <w:r>
        <w:rPr>
          <w:rFonts w:ascii="Times New Roman" w:hAnsi="Times New Roman"/>
          <w:b w:val="0"/>
          <w:bCs w:val="0"/>
          <w:spacing w:val="-1"/>
          <w:kern w:val="0"/>
          <w:sz w:val="24"/>
          <w:szCs w:val="24"/>
        </w:rPr>
        <w:t>____</w:t>
      </w:r>
      <w:r w:rsidRPr="00E36221">
        <w:rPr>
          <w:rFonts w:ascii="Times New Roman" w:hAnsi="Times New Roman"/>
          <w:b w:val="0"/>
          <w:bCs w:val="0"/>
          <w:spacing w:val="-1"/>
          <w:kern w:val="0"/>
          <w:sz w:val="24"/>
          <w:szCs w:val="24"/>
        </w:rPr>
        <w:t>, и применимые к данному аукциону законодательство и правовые акты</w:t>
      </w:r>
    </w:p>
    <w:p w:rsidR="00C3379E" w:rsidRPr="00E36221" w:rsidRDefault="00C3379E" w:rsidP="00C3379E">
      <w:pPr>
        <w:widowControl w:val="0"/>
        <w:spacing w:line="200" w:lineRule="atLeast"/>
        <w:jc w:val="both"/>
      </w:pPr>
      <w:r w:rsidRPr="00E36221">
        <w:t>_____________________________________________________________________________</w:t>
      </w:r>
    </w:p>
    <w:p w:rsidR="00C3379E" w:rsidRPr="00E36221" w:rsidRDefault="00C3379E" w:rsidP="00C3379E">
      <w:pPr>
        <w:widowControl w:val="0"/>
        <w:spacing w:line="200" w:lineRule="atLeast"/>
        <w:jc w:val="center"/>
        <w:rPr>
          <w:i/>
        </w:rPr>
      </w:pPr>
      <w:r w:rsidRPr="00E36221">
        <w:rPr>
          <w:i/>
        </w:rPr>
        <w:t>(наименование заявителя)</w:t>
      </w:r>
    </w:p>
    <w:p w:rsidR="00C3379E" w:rsidRPr="00E36221" w:rsidRDefault="00C3379E" w:rsidP="00C3379E">
      <w:pPr>
        <w:widowControl w:val="0"/>
        <w:spacing w:line="200" w:lineRule="atLeast"/>
        <w:jc w:val="center"/>
      </w:pPr>
      <w:r w:rsidRPr="00E36221">
        <w:t>в лице</w:t>
      </w:r>
    </w:p>
    <w:p w:rsidR="00C3379E" w:rsidRPr="00E36221" w:rsidRDefault="00C3379E" w:rsidP="00C3379E">
      <w:pPr>
        <w:widowControl w:val="0"/>
        <w:spacing w:line="200" w:lineRule="atLeast"/>
        <w:jc w:val="both"/>
      </w:pPr>
      <w:r w:rsidRPr="00E36221">
        <w:t>_____________________________________________________________________________</w:t>
      </w:r>
    </w:p>
    <w:p w:rsidR="00C3379E" w:rsidRPr="000569BD" w:rsidRDefault="00C3379E" w:rsidP="00C3379E">
      <w:pPr>
        <w:widowControl w:val="0"/>
        <w:spacing w:line="200" w:lineRule="atLeast"/>
        <w:ind w:firstLine="570"/>
        <w:jc w:val="both"/>
        <w:rPr>
          <w:i/>
        </w:rPr>
      </w:pPr>
      <w:r w:rsidRPr="000569BD">
        <w:rPr>
          <w:i/>
        </w:rPr>
        <w:t>(наименование должности руководителя и его Ф.И.О, уполномоченного лица, при непосредственной подаче заявки индивидуальным предпринимателем графа может не заполняться.)</w:t>
      </w:r>
    </w:p>
    <w:p w:rsidR="00C3379E" w:rsidRPr="000569BD" w:rsidRDefault="00C3379E" w:rsidP="00C3379E">
      <w:pPr>
        <w:widowControl w:val="0"/>
        <w:jc w:val="both"/>
      </w:pPr>
      <w:r w:rsidRPr="000569BD">
        <w:t xml:space="preserve">сообщает о согласии участвовать в открытом аукционе на условиях, установленных в указанных выше документах, и направляет настоящую заявку. </w:t>
      </w:r>
    </w:p>
    <w:p w:rsidR="00C3379E" w:rsidRPr="000569BD" w:rsidRDefault="00C3379E" w:rsidP="00C3379E">
      <w:pPr>
        <w:widowControl w:val="0"/>
        <w:ind w:firstLine="709"/>
        <w:jc w:val="both"/>
      </w:pPr>
      <w:r w:rsidRPr="000569BD">
        <w:t xml:space="preserve">2. Предлагаемая нами цена договора аренды будет объявлена в ходе проведения аукциона. </w:t>
      </w:r>
    </w:p>
    <w:p w:rsidR="00C3379E" w:rsidRPr="000569BD" w:rsidRDefault="00C3379E" w:rsidP="00C3379E">
      <w:pPr>
        <w:pStyle w:val="Normal1"/>
        <w:tabs>
          <w:tab w:val="left" w:pos="426"/>
        </w:tabs>
        <w:jc w:val="both"/>
        <w:rPr>
          <w:sz w:val="24"/>
          <w:szCs w:val="24"/>
        </w:rPr>
      </w:pPr>
      <w:r w:rsidRPr="000569BD">
        <w:rPr>
          <w:sz w:val="24"/>
          <w:szCs w:val="24"/>
        </w:rPr>
        <w:tab/>
      </w:r>
      <w:r>
        <w:rPr>
          <w:sz w:val="24"/>
          <w:szCs w:val="24"/>
        </w:rPr>
        <w:t xml:space="preserve">     </w:t>
      </w:r>
      <w:r w:rsidRPr="000569BD">
        <w:rPr>
          <w:sz w:val="24"/>
          <w:szCs w:val="24"/>
        </w:rPr>
        <w:t>3. Подавая настоящую заявку на участие в торгах, Претендент даёт согласие на обработку персональных данных в соответствии с ФЗ-152.</w:t>
      </w:r>
    </w:p>
    <w:p w:rsidR="00C3379E" w:rsidRPr="000569BD" w:rsidRDefault="00C3379E" w:rsidP="00C3379E">
      <w:pPr>
        <w:widowControl w:val="0"/>
        <w:ind w:firstLine="709"/>
        <w:jc w:val="both"/>
      </w:pPr>
      <w:r w:rsidRPr="000569BD">
        <w:t>4.</w:t>
      </w:r>
      <w:r>
        <w:t xml:space="preserve"> </w:t>
      </w:r>
      <w:r w:rsidRPr="000569BD">
        <w:t>В случае если мы будем признаны победителями аукциона, мы берем на себя обязательства подписать договор с ГБУ РХ «Центр живой природы» в соответствии с требованиями документации об аукционе, проектом договора и с условием о цене договора, определенном по результатам аукциона.</w:t>
      </w:r>
    </w:p>
    <w:p w:rsidR="00C3379E" w:rsidRPr="000569BD" w:rsidRDefault="00C3379E" w:rsidP="00C3379E">
      <w:pPr>
        <w:widowControl w:val="0"/>
        <w:ind w:firstLine="708"/>
        <w:jc w:val="both"/>
      </w:pPr>
      <w:r>
        <w:t>5</w:t>
      </w:r>
      <w:r w:rsidRPr="000569BD">
        <w:t xml:space="preserve">. В случае, если мы будем признаны участником аукциона, сделавшим предпоследнее предложение о цене договора, мы согласны на подписание переданного нам проекта договора и гарантирует передачу его в установленный срок ГБУ РХ «Центр живой природы». В случае если победитель аукциона будет признан уклонившимся от заключения договора с ГБУ РХ «Центр живой природы», мы согласны с обязательностью подписанного нами договора аренды. </w:t>
      </w:r>
    </w:p>
    <w:p w:rsidR="00C3379E" w:rsidRPr="00E36221" w:rsidRDefault="00C3379E" w:rsidP="00C3379E">
      <w:pPr>
        <w:widowControl w:val="0"/>
        <w:ind w:firstLine="708"/>
        <w:jc w:val="both"/>
      </w:pPr>
    </w:p>
    <w:p w:rsidR="00C3379E" w:rsidRPr="00E36221" w:rsidRDefault="00C3379E" w:rsidP="00C3379E">
      <w:pPr>
        <w:pStyle w:val="a5"/>
        <w:widowControl w:val="0"/>
        <w:spacing w:after="0"/>
        <w:ind w:firstLine="540"/>
        <w:rPr>
          <w:sz w:val="24"/>
          <w:szCs w:val="24"/>
        </w:rPr>
      </w:pPr>
      <w:r>
        <w:rPr>
          <w:sz w:val="24"/>
          <w:szCs w:val="24"/>
        </w:rPr>
        <w:t>6</w:t>
      </w:r>
      <w:r w:rsidRPr="00E36221">
        <w:rPr>
          <w:sz w:val="24"/>
          <w:szCs w:val="24"/>
        </w:rPr>
        <w:t xml:space="preserve">. В </w:t>
      </w:r>
      <w:proofErr w:type="gramStart"/>
      <w:r w:rsidRPr="00E36221">
        <w:rPr>
          <w:sz w:val="24"/>
          <w:szCs w:val="24"/>
        </w:rPr>
        <w:t>отношении  _</w:t>
      </w:r>
      <w:proofErr w:type="gramEnd"/>
      <w:r w:rsidRPr="00E36221">
        <w:rPr>
          <w:sz w:val="24"/>
          <w:szCs w:val="24"/>
        </w:rPr>
        <w:t>________________________________________________________</w:t>
      </w:r>
    </w:p>
    <w:p w:rsidR="00C3379E" w:rsidRPr="00E36221" w:rsidRDefault="00C3379E" w:rsidP="00C3379E">
      <w:pPr>
        <w:pStyle w:val="a5"/>
        <w:widowControl w:val="0"/>
        <w:spacing w:after="0"/>
        <w:ind w:firstLine="540"/>
        <w:jc w:val="center"/>
        <w:rPr>
          <w:i/>
          <w:sz w:val="24"/>
          <w:szCs w:val="24"/>
        </w:rPr>
      </w:pPr>
      <w:r w:rsidRPr="00E36221">
        <w:rPr>
          <w:i/>
          <w:sz w:val="24"/>
          <w:szCs w:val="24"/>
        </w:rPr>
        <w:t>(наименование заявителя)</w:t>
      </w:r>
    </w:p>
    <w:p w:rsidR="00C3379E" w:rsidRPr="00E36221" w:rsidRDefault="00C3379E" w:rsidP="00C3379E">
      <w:pPr>
        <w:widowControl w:val="0"/>
        <w:jc w:val="both"/>
      </w:pPr>
      <w:r w:rsidRPr="00E36221">
        <w:t>отсутствует решение о ликвидации, а также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деятельность заявителя не приостановлена в порядке, предусмотренном Кодексом Российской Федерации об административных правонарушениях.</w:t>
      </w:r>
    </w:p>
    <w:p w:rsidR="00C3379E" w:rsidRPr="00E36221" w:rsidRDefault="00C3379E" w:rsidP="00C3379E">
      <w:pPr>
        <w:pStyle w:val="StyleFirstline127cm"/>
        <w:tabs>
          <w:tab w:val="left" w:pos="0"/>
        </w:tabs>
        <w:spacing w:before="0"/>
        <w:ind w:firstLine="567"/>
        <w:rPr>
          <w:rFonts w:ascii="Times New Roman" w:hAnsi="Times New Roman" w:cs="Times New Roman"/>
        </w:rPr>
      </w:pPr>
      <w:r>
        <w:rPr>
          <w:rFonts w:ascii="Times New Roman" w:hAnsi="Times New Roman" w:cs="Times New Roman"/>
        </w:rPr>
        <w:t>7</w:t>
      </w:r>
      <w:r w:rsidRPr="00E36221">
        <w:rPr>
          <w:rFonts w:ascii="Times New Roman" w:hAnsi="Times New Roman" w:cs="Times New Roman"/>
        </w:rPr>
        <w:t xml:space="preserve">. Сообщаем, что для оперативного уведомления нас по вопросам организационного характера и взаимодействия с организатором аукциона нами уполномочен </w:t>
      </w:r>
      <w:r w:rsidRPr="00E36221">
        <w:rPr>
          <w:rFonts w:ascii="Times New Roman" w:hAnsi="Times New Roman" w:cs="Times New Roman"/>
        </w:rPr>
        <w:lastRenderedPageBreak/>
        <w:t>_____________________________________________________________________________</w:t>
      </w:r>
    </w:p>
    <w:p w:rsidR="00C3379E" w:rsidRPr="00E36221" w:rsidRDefault="00C3379E" w:rsidP="00C3379E">
      <w:pPr>
        <w:widowControl w:val="0"/>
        <w:tabs>
          <w:tab w:val="left" w:pos="0"/>
        </w:tabs>
        <w:ind w:firstLine="720"/>
        <w:jc w:val="both"/>
        <w:rPr>
          <w:i/>
          <w:iCs/>
        </w:rPr>
      </w:pPr>
      <w:r w:rsidRPr="00E36221">
        <w:rPr>
          <w:i/>
          <w:iCs/>
        </w:rPr>
        <w:t xml:space="preserve">                                           (Ф.И.О., телефон).</w:t>
      </w:r>
    </w:p>
    <w:p w:rsidR="00C3379E" w:rsidRPr="00E36221" w:rsidRDefault="00C3379E" w:rsidP="00C3379E">
      <w:pPr>
        <w:pStyle w:val="a5"/>
        <w:widowControl w:val="0"/>
        <w:spacing w:after="0"/>
        <w:ind w:firstLine="567"/>
        <w:jc w:val="both"/>
        <w:rPr>
          <w:sz w:val="24"/>
          <w:szCs w:val="24"/>
        </w:rPr>
      </w:pPr>
      <w:r>
        <w:rPr>
          <w:sz w:val="24"/>
          <w:szCs w:val="24"/>
        </w:rPr>
        <w:t>8</w:t>
      </w:r>
      <w:r w:rsidRPr="00E36221">
        <w:rPr>
          <w:sz w:val="24"/>
          <w:szCs w:val="24"/>
        </w:rPr>
        <w:t xml:space="preserve">. Мы гарантируем достоверность представленной нами в нашей заявке информации и подтверждаем право организатора аукциона запрашивать в уполномоченных органах власти и у иных лиц информацию, уточняющую представленные нами сведения. </w:t>
      </w:r>
    </w:p>
    <w:p w:rsidR="00C3379E" w:rsidRPr="00E36221" w:rsidRDefault="00C3379E" w:rsidP="00C3379E">
      <w:pPr>
        <w:pStyle w:val="a5"/>
        <w:widowControl w:val="0"/>
        <w:spacing w:after="0"/>
        <w:ind w:firstLine="567"/>
        <w:jc w:val="both"/>
        <w:rPr>
          <w:sz w:val="24"/>
          <w:szCs w:val="24"/>
        </w:rPr>
      </w:pPr>
      <w:r>
        <w:rPr>
          <w:sz w:val="24"/>
          <w:szCs w:val="24"/>
        </w:rPr>
        <w:t>9</w:t>
      </w:r>
      <w:r w:rsidRPr="00E36221">
        <w:rPr>
          <w:sz w:val="24"/>
          <w:szCs w:val="24"/>
        </w:rPr>
        <w:t xml:space="preserve">. Наше полное и сокращенное наименование _______________________________, организационно-правовая форма ___________________________________________________, фирменное наименование ____________________________________________________, Ф.И.О. (для индивидуального предпринимателя) _______________________________, паспортные данные (для индивидуального предпринимателя) ________________________, место нахождения (для юридического лица) ________________________________________, </w:t>
      </w:r>
    </w:p>
    <w:p w:rsidR="00C3379E" w:rsidRPr="00E36221" w:rsidRDefault="00C3379E" w:rsidP="00C3379E">
      <w:pPr>
        <w:pStyle w:val="a5"/>
        <w:widowControl w:val="0"/>
        <w:spacing w:after="0"/>
        <w:jc w:val="both"/>
        <w:rPr>
          <w:sz w:val="24"/>
          <w:szCs w:val="24"/>
        </w:rPr>
      </w:pPr>
      <w:r w:rsidRPr="00E36221">
        <w:rPr>
          <w:sz w:val="24"/>
          <w:szCs w:val="24"/>
        </w:rPr>
        <w:t>место жительства (для индивидуального предпринимателя), телефон ________________, факс ______________________, адрес электронной почты____________________________.</w:t>
      </w:r>
    </w:p>
    <w:p w:rsidR="00C3379E" w:rsidRPr="00E36221" w:rsidRDefault="00C3379E" w:rsidP="00C3379E">
      <w:pPr>
        <w:pStyle w:val="a5"/>
        <w:widowControl w:val="0"/>
        <w:spacing w:after="0"/>
        <w:ind w:firstLine="708"/>
        <w:jc w:val="both"/>
        <w:rPr>
          <w:sz w:val="24"/>
          <w:szCs w:val="24"/>
        </w:rPr>
      </w:pPr>
      <w:r>
        <w:rPr>
          <w:sz w:val="24"/>
          <w:szCs w:val="24"/>
        </w:rPr>
        <w:t>10</w:t>
      </w:r>
      <w:r w:rsidRPr="00E36221">
        <w:rPr>
          <w:sz w:val="24"/>
          <w:szCs w:val="24"/>
        </w:rPr>
        <w:t xml:space="preserve">. Корреспонденцию в наш адрес просим направлять по адресу _______________________________________________________________________________. </w:t>
      </w:r>
    </w:p>
    <w:p w:rsidR="00C3379E" w:rsidRPr="00E36221" w:rsidRDefault="00C3379E" w:rsidP="00C3379E">
      <w:pPr>
        <w:pStyle w:val="a5"/>
        <w:widowControl w:val="0"/>
        <w:spacing w:after="0"/>
        <w:jc w:val="both"/>
        <w:rPr>
          <w:sz w:val="24"/>
          <w:szCs w:val="24"/>
        </w:rPr>
      </w:pPr>
    </w:p>
    <w:p w:rsidR="00C3379E" w:rsidRPr="00E36221" w:rsidRDefault="00B65232" w:rsidP="00C3379E">
      <w:pPr>
        <w:pStyle w:val="a5"/>
        <w:widowControl w:val="0"/>
        <w:spacing w:after="0"/>
        <w:jc w:val="both"/>
        <w:rPr>
          <w:sz w:val="24"/>
          <w:szCs w:val="24"/>
        </w:rPr>
      </w:pPr>
      <w:r>
        <w:rPr>
          <w:sz w:val="24"/>
          <w:szCs w:val="24"/>
        </w:rPr>
        <w:t xml:space="preserve"> «______» _______________ 20__</w:t>
      </w:r>
      <w:r w:rsidR="00C3379E" w:rsidRPr="00E36221">
        <w:rPr>
          <w:sz w:val="24"/>
          <w:szCs w:val="24"/>
        </w:rPr>
        <w:t xml:space="preserve"> года</w:t>
      </w:r>
    </w:p>
    <w:p w:rsidR="00C3379E" w:rsidRPr="00E36221" w:rsidRDefault="00C3379E" w:rsidP="00C3379E">
      <w:pPr>
        <w:pStyle w:val="a5"/>
        <w:widowControl w:val="0"/>
        <w:spacing w:after="0"/>
        <w:jc w:val="both"/>
        <w:rPr>
          <w:sz w:val="24"/>
          <w:szCs w:val="24"/>
        </w:rPr>
      </w:pPr>
    </w:p>
    <w:p w:rsidR="00C3379E" w:rsidRPr="00E36221" w:rsidRDefault="00C3379E" w:rsidP="00C3379E">
      <w:pPr>
        <w:pStyle w:val="a5"/>
        <w:widowControl w:val="0"/>
        <w:spacing w:after="0"/>
        <w:jc w:val="both"/>
        <w:rPr>
          <w:sz w:val="24"/>
          <w:szCs w:val="24"/>
        </w:rPr>
      </w:pPr>
      <w:r w:rsidRPr="00E36221">
        <w:rPr>
          <w:sz w:val="24"/>
          <w:szCs w:val="24"/>
        </w:rPr>
        <w:t>Подпись руководителя юридического лица</w:t>
      </w:r>
    </w:p>
    <w:p w:rsidR="00C3379E" w:rsidRPr="00E36221" w:rsidRDefault="00C3379E" w:rsidP="00C3379E">
      <w:pPr>
        <w:pStyle w:val="a5"/>
        <w:widowControl w:val="0"/>
        <w:spacing w:after="0"/>
        <w:jc w:val="both"/>
        <w:rPr>
          <w:sz w:val="24"/>
          <w:szCs w:val="24"/>
        </w:rPr>
      </w:pPr>
      <w:r w:rsidRPr="00E36221">
        <w:rPr>
          <w:sz w:val="24"/>
          <w:szCs w:val="24"/>
        </w:rPr>
        <w:t xml:space="preserve"> (индивидуального предпринимателя, </w:t>
      </w:r>
    </w:p>
    <w:p w:rsidR="00C3379E" w:rsidRPr="00E36221" w:rsidRDefault="00C3379E" w:rsidP="00C3379E">
      <w:pPr>
        <w:pStyle w:val="a5"/>
        <w:widowControl w:val="0"/>
        <w:spacing w:after="0"/>
        <w:jc w:val="both"/>
        <w:rPr>
          <w:sz w:val="24"/>
          <w:szCs w:val="24"/>
        </w:rPr>
      </w:pPr>
      <w:r w:rsidRPr="00E36221">
        <w:rPr>
          <w:sz w:val="24"/>
          <w:szCs w:val="24"/>
        </w:rPr>
        <w:t>или уполномоченного лица)</w:t>
      </w:r>
    </w:p>
    <w:p w:rsidR="00C3379E" w:rsidRPr="00E36221" w:rsidRDefault="00C3379E" w:rsidP="00C3379E">
      <w:pPr>
        <w:pStyle w:val="a5"/>
        <w:widowControl w:val="0"/>
        <w:spacing w:after="0"/>
        <w:jc w:val="both"/>
        <w:rPr>
          <w:sz w:val="24"/>
          <w:szCs w:val="24"/>
        </w:rPr>
      </w:pPr>
    </w:p>
    <w:p w:rsidR="00C3379E" w:rsidRPr="00E36221" w:rsidRDefault="00C3379E" w:rsidP="00C3379E">
      <w:pPr>
        <w:pStyle w:val="a5"/>
        <w:widowControl w:val="0"/>
        <w:spacing w:after="0"/>
        <w:jc w:val="both"/>
        <w:rPr>
          <w:sz w:val="24"/>
          <w:szCs w:val="24"/>
        </w:rPr>
      </w:pPr>
    </w:p>
    <w:p w:rsidR="00C3379E" w:rsidRPr="00E36221" w:rsidRDefault="00C3379E" w:rsidP="00C3379E">
      <w:pPr>
        <w:pStyle w:val="a5"/>
        <w:widowControl w:val="0"/>
        <w:spacing w:after="0"/>
        <w:jc w:val="both"/>
        <w:rPr>
          <w:sz w:val="24"/>
          <w:szCs w:val="24"/>
        </w:rPr>
      </w:pPr>
      <w:r w:rsidRPr="00E36221">
        <w:rPr>
          <w:sz w:val="24"/>
          <w:szCs w:val="24"/>
        </w:rPr>
        <w:t>_______________ /     ФИО       /</w:t>
      </w:r>
    </w:p>
    <w:p w:rsidR="00C3379E" w:rsidRPr="00E36221" w:rsidRDefault="00C3379E" w:rsidP="00C3379E">
      <w:pPr>
        <w:pStyle w:val="a5"/>
        <w:widowControl w:val="0"/>
        <w:spacing w:after="0"/>
        <w:ind w:firstLine="708"/>
        <w:jc w:val="both"/>
        <w:rPr>
          <w:sz w:val="18"/>
          <w:szCs w:val="18"/>
        </w:rPr>
      </w:pPr>
    </w:p>
    <w:p w:rsidR="00C3379E" w:rsidRDefault="00C3379E" w:rsidP="00C3379E">
      <w:pPr>
        <w:pStyle w:val="a5"/>
        <w:widowControl w:val="0"/>
        <w:spacing w:after="0"/>
        <w:ind w:firstLine="708"/>
        <w:jc w:val="both"/>
        <w:rPr>
          <w:sz w:val="18"/>
          <w:szCs w:val="18"/>
        </w:rPr>
      </w:pPr>
      <w:r w:rsidRPr="00E36221">
        <w:rPr>
          <w:sz w:val="18"/>
          <w:szCs w:val="18"/>
        </w:rPr>
        <w:t>М.П.</w:t>
      </w:r>
    </w:p>
    <w:p w:rsidR="00C3379E" w:rsidRDefault="00C3379E" w:rsidP="00C3379E">
      <w:pPr>
        <w:pStyle w:val="a5"/>
        <w:widowControl w:val="0"/>
        <w:spacing w:after="0"/>
        <w:ind w:firstLine="708"/>
        <w:jc w:val="both"/>
        <w:rPr>
          <w:sz w:val="18"/>
          <w:szCs w:val="18"/>
        </w:rPr>
      </w:pPr>
    </w:p>
    <w:p w:rsidR="00C3379E" w:rsidRDefault="00C3379E" w:rsidP="00C3379E">
      <w:pPr>
        <w:pStyle w:val="a5"/>
        <w:widowControl w:val="0"/>
        <w:spacing w:after="0"/>
        <w:ind w:firstLine="708"/>
        <w:jc w:val="both"/>
        <w:rPr>
          <w:sz w:val="18"/>
          <w:szCs w:val="18"/>
        </w:rPr>
      </w:pPr>
    </w:p>
    <w:p w:rsidR="00C3379E" w:rsidRDefault="00C3379E" w:rsidP="00C3379E">
      <w:pPr>
        <w:pStyle w:val="a5"/>
        <w:widowControl w:val="0"/>
        <w:spacing w:after="0"/>
        <w:ind w:firstLine="708"/>
        <w:jc w:val="both"/>
        <w:rPr>
          <w:sz w:val="18"/>
          <w:szCs w:val="18"/>
        </w:rPr>
      </w:pPr>
    </w:p>
    <w:p w:rsidR="00C3379E" w:rsidRDefault="00C3379E" w:rsidP="00C3379E">
      <w:pPr>
        <w:pStyle w:val="a5"/>
        <w:widowControl w:val="0"/>
        <w:spacing w:after="0"/>
        <w:ind w:firstLine="708"/>
        <w:jc w:val="both"/>
        <w:rPr>
          <w:sz w:val="18"/>
          <w:szCs w:val="18"/>
        </w:rPr>
      </w:pPr>
    </w:p>
    <w:p w:rsidR="00C3379E" w:rsidRPr="00CE3CCF" w:rsidRDefault="00C3379E" w:rsidP="00C3379E">
      <w:pPr>
        <w:pStyle w:val="Normal1"/>
        <w:ind w:left="-426"/>
        <w:rPr>
          <w:sz w:val="24"/>
          <w:szCs w:val="24"/>
        </w:rPr>
      </w:pPr>
      <w:r w:rsidRPr="00CE3CCF">
        <w:rPr>
          <w:sz w:val="24"/>
          <w:szCs w:val="24"/>
        </w:rPr>
        <w:t xml:space="preserve">Заявка принята уполномоченным лицом </w:t>
      </w:r>
      <w:r>
        <w:rPr>
          <w:sz w:val="24"/>
          <w:szCs w:val="24"/>
        </w:rPr>
        <w:t>Арендодателя</w:t>
      </w:r>
    </w:p>
    <w:p w:rsidR="00C3379E" w:rsidRPr="00CE3CCF" w:rsidRDefault="00C3379E" w:rsidP="00C3379E">
      <w:pPr>
        <w:pStyle w:val="Normal1"/>
        <w:rPr>
          <w:sz w:val="24"/>
          <w:szCs w:val="24"/>
        </w:rPr>
      </w:pPr>
    </w:p>
    <w:p w:rsidR="00C3379E" w:rsidRPr="00CE3CCF" w:rsidRDefault="00C3379E" w:rsidP="00C3379E">
      <w:pPr>
        <w:pStyle w:val="Normal1"/>
        <w:rPr>
          <w:sz w:val="24"/>
          <w:szCs w:val="24"/>
        </w:rPr>
      </w:pPr>
    </w:p>
    <w:p w:rsidR="00C3379E" w:rsidRPr="00CE3CCF" w:rsidRDefault="00C3379E" w:rsidP="00C3379E">
      <w:pPr>
        <w:pStyle w:val="Normal1"/>
        <w:ind w:left="-426"/>
        <w:rPr>
          <w:sz w:val="24"/>
          <w:szCs w:val="24"/>
        </w:rPr>
      </w:pPr>
      <w:r w:rsidRPr="00CE3CCF">
        <w:rPr>
          <w:sz w:val="24"/>
          <w:szCs w:val="24"/>
        </w:rPr>
        <w:t>«_____»________________________ 20</w:t>
      </w:r>
      <w:r w:rsidR="00B65232">
        <w:rPr>
          <w:sz w:val="24"/>
          <w:szCs w:val="24"/>
        </w:rPr>
        <w:t>__</w:t>
      </w:r>
      <w:r w:rsidRPr="00CE3CCF">
        <w:rPr>
          <w:sz w:val="24"/>
          <w:szCs w:val="24"/>
        </w:rPr>
        <w:t xml:space="preserve"> г.</w:t>
      </w:r>
    </w:p>
    <w:p w:rsidR="00C3379E" w:rsidRPr="00CE3CCF" w:rsidRDefault="00C3379E" w:rsidP="00C3379E">
      <w:pPr>
        <w:pStyle w:val="Normal1"/>
        <w:rPr>
          <w:sz w:val="24"/>
          <w:szCs w:val="24"/>
        </w:rPr>
      </w:pPr>
    </w:p>
    <w:p w:rsidR="00C3379E" w:rsidRPr="00CE3CCF" w:rsidRDefault="00C3379E" w:rsidP="00C3379E">
      <w:pPr>
        <w:pStyle w:val="Normal1"/>
        <w:ind w:left="-426"/>
        <w:rPr>
          <w:sz w:val="24"/>
          <w:szCs w:val="24"/>
        </w:rPr>
      </w:pPr>
      <w:r w:rsidRPr="00CE3CCF">
        <w:rPr>
          <w:sz w:val="24"/>
          <w:szCs w:val="24"/>
        </w:rPr>
        <w:t>в _____ ч ______ мин.          Зарегистрирована за № ____________</w:t>
      </w:r>
    </w:p>
    <w:p w:rsidR="00C3379E" w:rsidRPr="00CE3CCF" w:rsidRDefault="00C3379E" w:rsidP="00C3379E">
      <w:pPr>
        <w:pStyle w:val="Normal1"/>
        <w:rPr>
          <w:sz w:val="24"/>
          <w:szCs w:val="24"/>
        </w:rPr>
      </w:pPr>
    </w:p>
    <w:p w:rsidR="00C3379E" w:rsidRPr="00CE3CCF" w:rsidRDefault="00C3379E" w:rsidP="00C3379E">
      <w:pPr>
        <w:pStyle w:val="Normal1"/>
        <w:rPr>
          <w:sz w:val="24"/>
          <w:szCs w:val="24"/>
        </w:rPr>
      </w:pPr>
    </w:p>
    <w:p w:rsidR="00C3379E" w:rsidRPr="00CE3CCF" w:rsidRDefault="00C3379E" w:rsidP="00C3379E">
      <w:pPr>
        <w:pStyle w:val="Normal1"/>
        <w:rPr>
          <w:sz w:val="24"/>
          <w:szCs w:val="24"/>
        </w:rPr>
      </w:pPr>
    </w:p>
    <w:p w:rsidR="00C3379E" w:rsidRPr="00CE3CCF" w:rsidRDefault="00C3379E" w:rsidP="00C3379E">
      <w:pPr>
        <w:pStyle w:val="Normal1"/>
        <w:ind w:left="-426"/>
        <w:rPr>
          <w:sz w:val="24"/>
          <w:szCs w:val="24"/>
        </w:rPr>
      </w:pPr>
      <w:r w:rsidRPr="00CE3CCF">
        <w:rPr>
          <w:sz w:val="24"/>
          <w:szCs w:val="24"/>
        </w:rPr>
        <w:t>Подпись лица, принявшего заявку__________ /______________________ /</w:t>
      </w:r>
    </w:p>
    <w:p w:rsidR="00C3379E" w:rsidRPr="00E36221" w:rsidRDefault="00C3379E" w:rsidP="00C3379E">
      <w:pPr>
        <w:pStyle w:val="a5"/>
        <w:widowControl w:val="0"/>
        <w:spacing w:after="0"/>
        <w:ind w:firstLine="708"/>
        <w:jc w:val="both"/>
        <w:rPr>
          <w:sz w:val="18"/>
          <w:szCs w:val="18"/>
        </w:rPr>
      </w:pPr>
    </w:p>
    <w:p w:rsidR="00C3379E" w:rsidRPr="00E36221" w:rsidRDefault="00C3379E" w:rsidP="00C3379E">
      <w:pPr>
        <w:pStyle w:val="a5"/>
        <w:widowControl w:val="0"/>
        <w:spacing w:after="0"/>
        <w:ind w:firstLine="708"/>
        <w:jc w:val="both"/>
        <w:rPr>
          <w:sz w:val="18"/>
          <w:szCs w:val="18"/>
        </w:rPr>
      </w:pPr>
    </w:p>
    <w:p w:rsidR="00C3379E" w:rsidRPr="00E36221" w:rsidRDefault="00C3379E" w:rsidP="00C3379E">
      <w:pPr>
        <w:widowControl w:val="0"/>
        <w:spacing w:line="200" w:lineRule="atLeast"/>
        <w:ind w:firstLine="570"/>
        <w:jc w:val="both"/>
        <w:rPr>
          <w:b/>
          <w:i/>
        </w:rPr>
      </w:pPr>
      <w:r w:rsidRPr="00E36221">
        <w:br w:type="page"/>
      </w:r>
      <w:r w:rsidRPr="00E36221">
        <w:rPr>
          <w:b/>
          <w:i/>
        </w:rPr>
        <w:lastRenderedPageBreak/>
        <w:t xml:space="preserve">Форма №2 </w:t>
      </w:r>
    </w:p>
    <w:p w:rsidR="00C3379E" w:rsidRPr="00E36221" w:rsidRDefault="00C3379E" w:rsidP="00C3379E">
      <w:pPr>
        <w:widowControl w:val="0"/>
        <w:spacing w:line="200" w:lineRule="atLeast"/>
        <w:ind w:firstLine="570"/>
        <w:jc w:val="both"/>
      </w:pPr>
    </w:p>
    <w:p w:rsidR="00C3379E" w:rsidRPr="00E36221" w:rsidRDefault="00C3379E" w:rsidP="00C3379E">
      <w:pPr>
        <w:widowControl w:val="0"/>
        <w:spacing w:line="200" w:lineRule="atLeast"/>
        <w:ind w:firstLine="570"/>
        <w:jc w:val="both"/>
      </w:pPr>
    </w:p>
    <w:p w:rsidR="00C3379E" w:rsidRPr="00E36221" w:rsidRDefault="00C3379E" w:rsidP="00C3379E">
      <w:pPr>
        <w:pStyle w:val="ConsPlusNormal"/>
        <w:ind w:firstLine="0"/>
        <w:jc w:val="center"/>
        <w:rPr>
          <w:rFonts w:ascii="Times New Roman" w:hAnsi="Times New Roman" w:cs="Times New Roman"/>
          <w:b/>
          <w:sz w:val="24"/>
          <w:szCs w:val="24"/>
        </w:rPr>
      </w:pPr>
      <w:r w:rsidRPr="00E36221">
        <w:rPr>
          <w:rFonts w:ascii="Times New Roman" w:hAnsi="Times New Roman" w:cs="Times New Roman"/>
          <w:b/>
          <w:sz w:val="24"/>
          <w:szCs w:val="24"/>
        </w:rPr>
        <w:t>ОПИСЬ</w:t>
      </w:r>
    </w:p>
    <w:p w:rsidR="00C3379E" w:rsidRPr="00E36221" w:rsidRDefault="00C3379E" w:rsidP="00C3379E">
      <w:pPr>
        <w:pStyle w:val="ConsPlusNormal"/>
        <w:tabs>
          <w:tab w:val="left" w:pos="6660"/>
          <w:tab w:val="left" w:pos="6840"/>
        </w:tabs>
        <w:ind w:firstLine="0"/>
        <w:jc w:val="center"/>
        <w:rPr>
          <w:rFonts w:ascii="Times New Roman" w:hAnsi="Times New Roman" w:cs="Times New Roman"/>
          <w:b/>
          <w:i/>
          <w:sz w:val="24"/>
          <w:szCs w:val="24"/>
        </w:rPr>
      </w:pPr>
      <w:r w:rsidRPr="00E36221">
        <w:rPr>
          <w:rFonts w:ascii="Times New Roman" w:hAnsi="Times New Roman" w:cs="Times New Roman"/>
          <w:b/>
          <w:i/>
          <w:sz w:val="24"/>
          <w:szCs w:val="24"/>
        </w:rPr>
        <w:t xml:space="preserve">документов, представляемых вместе с заявкой на участие в открытом аукционе  </w:t>
      </w:r>
    </w:p>
    <w:p w:rsidR="00C3379E" w:rsidRPr="00E36221" w:rsidRDefault="00C3379E" w:rsidP="00C3379E">
      <w:pPr>
        <w:widowControl w:val="0"/>
        <w:spacing w:line="200" w:lineRule="atLeast"/>
        <w:jc w:val="center"/>
        <w:rPr>
          <w:b/>
          <w:i/>
        </w:rPr>
      </w:pPr>
      <w:r w:rsidRPr="00E36221">
        <w:rPr>
          <w:b/>
          <w:i/>
        </w:rPr>
        <w:t xml:space="preserve">на право заключения договора аренды государственного имущества, </w:t>
      </w:r>
      <w:r w:rsidR="0097238A" w:rsidRPr="0097238A">
        <w:rPr>
          <w:b/>
          <w:i/>
        </w:rPr>
        <w:t xml:space="preserve">находящегося в оперативном управлении </w:t>
      </w:r>
      <w:r w:rsidRPr="00E36221">
        <w:rPr>
          <w:b/>
          <w:i/>
        </w:rPr>
        <w:t>ГБУ РХ «</w:t>
      </w:r>
      <w:r>
        <w:rPr>
          <w:b/>
          <w:i/>
        </w:rPr>
        <w:t>Центр живой природы</w:t>
      </w:r>
      <w:r w:rsidRPr="00E36221">
        <w:rPr>
          <w:b/>
          <w:i/>
        </w:rPr>
        <w:t>»</w:t>
      </w:r>
    </w:p>
    <w:p w:rsidR="00C3379E" w:rsidRPr="00E36221" w:rsidRDefault="00C3379E" w:rsidP="00C3379E">
      <w:pPr>
        <w:pStyle w:val="ConsPlusNormal"/>
        <w:pBdr>
          <w:bottom w:val="single" w:sz="12" w:space="1" w:color="auto"/>
        </w:pBdr>
        <w:ind w:firstLine="54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C3379E" w:rsidRPr="00E36221" w:rsidTr="00C3379E">
        <w:tc>
          <w:tcPr>
            <w:tcW w:w="1188" w:type="dxa"/>
          </w:tcPr>
          <w:p w:rsidR="00C3379E" w:rsidRPr="00E36221" w:rsidRDefault="00C3379E" w:rsidP="00C3379E">
            <w:pPr>
              <w:pStyle w:val="ConsPlusNormal"/>
              <w:ind w:firstLine="0"/>
              <w:jc w:val="center"/>
              <w:rPr>
                <w:rFonts w:ascii="Times New Roman" w:hAnsi="Times New Roman" w:cs="Times New Roman"/>
                <w:sz w:val="24"/>
                <w:szCs w:val="24"/>
              </w:rPr>
            </w:pPr>
            <w:r w:rsidRPr="00E36221">
              <w:rPr>
                <w:rFonts w:ascii="Times New Roman" w:hAnsi="Times New Roman" w:cs="Times New Roman"/>
                <w:sz w:val="24"/>
                <w:szCs w:val="24"/>
              </w:rPr>
              <w:t>№ п/п</w:t>
            </w:r>
          </w:p>
        </w:tc>
        <w:tc>
          <w:tcPr>
            <w:tcW w:w="5192" w:type="dxa"/>
          </w:tcPr>
          <w:p w:rsidR="00C3379E" w:rsidRPr="00E36221" w:rsidRDefault="00C3379E" w:rsidP="00C3379E">
            <w:pPr>
              <w:pStyle w:val="ConsPlusNormal"/>
              <w:ind w:firstLine="0"/>
              <w:jc w:val="center"/>
              <w:rPr>
                <w:rFonts w:ascii="Times New Roman" w:hAnsi="Times New Roman" w:cs="Times New Roman"/>
                <w:sz w:val="24"/>
                <w:szCs w:val="24"/>
              </w:rPr>
            </w:pPr>
            <w:r w:rsidRPr="00E36221">
              <w:rPr>
                <w:rFonts w:ascii="Times New Roman" w:hAnsi="Times New Roman" w:cs="Times New Roman"/>
                <w:sz w:val="24"/>
                <w:szCs w:val="24"/>
              </w:rPr>
              <w:t>Наименование документов</w:t>
            </w:r>
          </w:p>
        </w:tc>
        <w:tc>
          <w:tcPr>
            <w:tcW w:w="3191" w:type="dxa"/>
          </w:tcPr>
          <w:p w:rsidR="00C3379E" w:rsidRPr="00E36221" w:rsidRDefault="00C3379E" w:rsidP="00C3379E">
            <w:pPr>
              <w:pStyle w:val="ConsPlusNormal"/>
              <w:ind w:firstLine="0"/>
              <w:jc w:val="center"/>
              <w:rPr>
                <w:rFonts w:ascii="Times New Roman" w:hAnsi="Times New Roman" w:cs="Times New Roman"/>
                <w:sz w:val="24"/>
                <w:szCs w:val="24"/>
              </w:rPr>
            </w:pPr>
            <w:r w:rsidRPr="00E36221">
              <w:rPr>
                <w:rFonts w:ascii="Times New Roman" w:hAnsi="Times New Roman" w:cs="Times New Roman"/>
                <w:sz w:val="24"/>
                <w:szCs w:val="24"/>
              </w:rPr>
              <w:t>Кол-во листов</w:t>
            </w:r>
          </w:p>
        </w:tc>
      </w:tr>
      <w:tr w:rsidR="00C3379E" w:rsidRPr="00E36221" w:rsidTr="00C3379E">
        <w:tc>
          <w:tcPr>
            <w:tcW w:w="1188"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5192"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3191" w:type="dxa"/>
          </w:tcPr>
          <w:p w:rsidR="00C3379E" w:rsidRPr="00E36221" w:rsidRDefault="00C3379E" w:rsidP="00C3379E">
            <w:pPr>
              <w:pStyle w:val="ConsPlusNormal"/>
              <w:ind w:firstLine="0"/>
              <w:jc w:val="center"/>
              <w:rPr>
                <w:rFonts w:ascii="Times New Roman" w:hAnsi="Times New Roman" w:cs="Times New Roman"/>
                <w:sz w:val="24"/>
                <w:szCs w:val="24"/>
              </w:rPr>
            </w:pPr>
          </w:p>
        </w:tc>
      </w:tr>
      <w:tr w:rsidR="00C3379E" w:rsidRPr="00E36221" w:rsidTr="00C3379E">
        <w:tc>
          <w:tcPr>
            <w:tcW w:w="1188"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5192"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3191" w:type="dxa"/>
          </w:tcPr>
          <w:p w:rsidR="00C3379E" w:rsidRPr="00E36221" w:rsidRDefault="00C3379E" w:rsidP="00C3379E">
            <w:pPr>
              <w:pStyle w:val="ConsPlusNormal"/>
              <w:ind w:firstLine="0"/>
              <w:jc w:val="center"/>
              <w:rPr>
                <w:rFonts w:ascii="Times New Roman" w:hAnsi="Times New Roman" w:cs="Times New Roman"/>
                <w:sz w:val="24"/>
                <w:szCs w:val="24"/>
              </w:rPr>
            </w:pPr>
          </w:p>
        </w:tc>
      </w:tr>
      <w:tr w:rsidR="00C3379E" w:rsidRPr="00E36221" w:rsidTr="00C3379E">
        <w:tc>
          <w:tcPr>
            <w:tcW w:w="1188"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5192"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3191" w:type="dxa"/>
          </w:tcPr>
          <w:p w:rsidR="00C3379E" w:rsidRPr="00E36221" w:rsidRDefault="00C3379E" w:rsidP="00C3379E">
            <w:pPr>
              <w:pStyle w:val="ConsPlusNormal"/>
              <w:ind w:firstLine="0"/>
              <w:jc w:val="center"/>
              <w:rPr>
                <w:rFonts w:ascii="Times New Roman" w:hAnsi="Times New Roman" w:cs="Times New Roman"/>
                <w:sz w:val="24"/>
                <w:szCs w:val="24"/>
              </w:rPr>
            </w:pPr>
          </w:p>
        </w:tc>
      </w:tr>
      <w:tr w:rsidR="00C3379E" w:rsidRPr="00E36221" w:rsidTr="00C3379E">
        <w:tc>
          <w:tcPr>
            <w:tcW w:w="1188"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5192"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3191" w:type="dxa"/>
          </w:tcPr>
          <w:p w:rsidR="00C3379E" w:rsidRPr="00E36221" w:rsidRDefault="00C3379E" w:rsidP="00C3379E">
            <w:pPr>
              <w:pStyle w:val="ConsPlusNormal"/>
              <w:ind w:firstLine="0"/>
              <w:jc w:val="center"/>
              <w:rPr>
                <w:rFonts w:ascii="Times New Roman" w:hAnsi="Times New Roman" w:cs="Times New Roman"/>
                <w:sz w:val="24"/>
                <w:szCs w:val="24"/>
              </w:rPr>
            </w:pPr>
          </w:p>
        </w:tc>
      </w:tr>
      <w:tr w:rsidR="00C3379E" w:rsidRPr="00E36221" w:rsidTr="00C3379E">
        <w:tc>
          <w:tcPr>
            <w:tcW w:w="1188"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5192"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3191" w:type="dxa"/>
          </w:tcPr>
          <w:p w:rsidR="00C3379E" w:rsidRPr="00E36221" w:rsidRDefault="00C3379E" w:rsidP="00C3379E">
            <w:pPr>
              <w:pStyle w:val="ConsPlusNormal"/>
              <w:ind w:firstLine="0"/>
              <w:jc w:val="center"/>
              <w:rPr>
                <w:rFonts w:ascii="Times New Roman" w:hAnsi="Times New Roman" w:cs="Times New Roman"/>
                <w:sz w:val="24"/>
                <w:szCs w:val="24"/>
              </w:rPr>
            </w:pPr>
          </w:p>
        </w:tc>
      </w:tr>
      <w:tr w:rsidR="00C3379E" w:rsidRPr="00E36221" w:rsidTr="00C3379E">
        <w:tc>
          <w:tcPr>
            <w:tcW w:w="1188"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5192"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3191" w:type="dxa"/>
          </w:tcPr>
          <w:p w:rsidR="00C3379E" w:rsidRPr="00E36221" w:rsidRDefault="00C3379E" w:rsidP="00C3379E">
            <w:pPr>
              <w:pStyle w:val="ConsPlusNormal"/>
              <w:ind w:firstLine="0"/>
              <w:jc w:val="center"/>
              <w:rPr>
                <w:rFonts w:ascii="Times New Roman" w:hAnsi="Times New Roman" w:cs="Times New Roman"/>
                <w:sz w:val="24"/>
                <w:szCs w:val="24"/>
              </w:rPr>
            </w:pPr>
          </w:p>
        </w:tc>
      </w:tr>
      <w:tr w:rsidR="00C3379E" w:rsidRPr="00E36221" w:rsidTr="00C3379E">
        <w:tc>
          <w:tcPr>
            <w:tcW w:w="1188"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5192"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3191" w:type="dxa"/>
          </w:tcPr>
          <w:p w:rsidR="00C3379E" w:rsidRPr="00E36221" w:rsidRDefault="00C3379E" w:rsidP="00C3379E">
            <w:pPr>
              <w:pStyle w:val="ConsPlusNormal"/>
              <w:ind w:firstLine="0"/>
              <w:jc w:val="center"/>
              <w:rPr>
                <w:rFonts w:ascii="Times New Roman" w:hAnsi="Times New Roman" w:cs="Times New Roman"/>
                <w:sz w:val="24"/>
                <w:szCs w:val="24"/>
              </w:rPr>
            </w:pPr>
          </w:p>
        </w:tc>
      </w:tr>
      <w:tr w:rsidR="00C3379E" w:rsidRPr="00E36221" w:rsidTr="00C3379E">
        <w:tc>
          <w:tcPr>
            <w:tcW w:w="1188"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5192"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3191" w:type="dxa"/>
          </w:tcPr>
          <w:p w:rsidR="00C3379E" w:rsidRPr="00E36221" w:rsidRDefault="00C3379E" w:rsidP="00C3379E">
            <w:pPr>
              <w:pStyle w:val="ConsPlusNormal"/>
              <w:ind w:firstLine="0"/>
              <w:jc w:val="center"/>
              <w:rPr>
                <w:rFonts w:ascii="Times New Roman" w:hAnsi="Times New Roman" w:cs="Times New Roman"/>
                <w:sz w:val="24"/>
                <w:szCs w:val="24"/>
              </w:rPr>
            </w:pPr>
          </w:p>
        </w:tc>
      </w:tr>
      <w:tr w:rsidR="00C3379E" w:rsidRPr="00E36221" w:rsidTr="00C3379E">
        <w:tc>
          <w:tcPr>
            <w:tcW w:w="1188" w:type="dxa"/>
          </w:tcPr>
          <w:p w:rsidR="00C3379E" w:rsidRPr="00E36221" w:rsidRDefault="00C3379E" w:rsidP="00C3379E">
            <w:pPr>
              <w:pStyle w:val="ConsPlusNormal"/>
              <w:ind w:firstLine="0"/>
              <w:jc w:val="center"/>
              <w:rPr>
                <w:rFonts w:ascii="Times New Roman" w:hAnsi="Times New Roman" w:cs="Times New Roman"/>
                <w:sz w:val="24"/>
                <w:szCs w:val="24"/>
              </w:rPr>
            </w:pPr>
          </w:p>
        </w:tc>
        <w:tc>
          <w:tcPr>
            <w:tcW w:w="5192" w:type="dxa"/>
          </w:tcPr>
          <w:p w:rsidR="00C3379E" w:rsidRPr="00E36221" w:rsidRDefault="00C3379E" w:rsidP="00C3379E">
            <w:pPr>
              <w:pStyle w:val="ConsPlusNormal"/>
              <w:ind w:firstLine="0"/>
              <w:jc w:val="right"/>
              <w:rPr>
                <w:rFonts w:ascii="Times New Roman" w:hAnsi="Times New Roman" w:cs="Times New Roman"/>
                <w:sz w:val="24"/>
                <w:szCs w:val="24"/>
              </w:rPr>
            </w:pPr>
            <w:r w:rsidRPr="00E36221">
              <w:rPr>
                <w:rFonts w:ascii="Times New Roman" w:hAnsi="Times New Roman" w:cs="Times New Roman"/>
                <w:sz w:val="24"/>
                <w:szCs w:val="24"/>
              </w:rPr>
              <w:t>Всего листов</w:t>
            </w:r>
          </w:p>
        </w:tc>
        <w:tc>
          <w:tcPr>
            <w:tcW w:w="3191" w:type="dxa"/>
          </w:tcPr>
          <w:p w:rsidR="00C3379E" w:rsidRPr="00E36221" w:rsidRDefault="00C3379E" w:rsidP="00C3379E">
            <w:pPr>
              <w:pStyle w:val="ConsPlusNormal"/>
              <w:ind w:firstLine="0"/>
              <w:jc w:val="center"/>
              <w:rPr>
                <w:rFonts w:ascii="Times New Roman" w:hAnsi="Times New Roman" w:cs="Times New Roman"/>
                <w:sz w:val="24"/>
                <w:szCs w:val="24"/>
              </w:rPr>
            </w:pPr>
          </w:p>
        </w:tc>
      </w:tr>
    </w:tbl>
    <w:p w:rsidR="00C3379E" w:rsidRPr="00E36221" w:rsidRDefault="00C3379E" w:rsidP="00C3379E">
      <w:pPr>
        <w:pStyle w:val="ConsPlusNormal"/>
        <w:ind w:firstLine="0"/>
        <w:rPr>
          <w:rFonts w:ascii="Times New Roman" w:hAnsi="Times New Roman" w:cs="Times New Roman"/>
          <w:sz w:val="24"/>
          <w:szCs w:val="24"/>
        </w:rPr>
      </w:pPr>
    </w:p>
    <w:p w:rsidR="00C3379E" w:rsidRPr="00E36221" w:rsidRDefault="00C3379E" w:rsidP="00C3379E">
      <w:pPr>
        <w:pStyle w:val="ConsPlusNormal"/>
        <w:ind w:firstLine="0"/>
        <w:jc w:val="both"/>
        <w:rPr>
          <w:rFonts w:ascii="Times New Roman" w:hAnsi="Times New Roman" w:cs="Times New Roman"/>
          <w:sz w:val="24"/>
          <w:szCs w:val="24"/>
        </w:rPr>
      </w:pPr>
      <w:r w:rsidRPr="00E36221">
        <w:rPr>
          <w:rFonts w:ascii="Times New Roman" w:hAnsi="Times New Roman" w:cs="Times New Roman"/>
          <w:sz w:val="24"/>
          <w:szCs w:val="24"/>
        </w:rPr>
        <w:t>Заявитель________________________________________________________</w:t>
      </w:r>
    </w:p>
    <w:p w:rsidR="00C3379E" w:rsidRPr="00E36221" w:rsidRDefault="00C3379E" w:rsidP="00C3379E">
      <w:pPr>
        <w:pStyle w:val="ConsPlusNormal"/>
        <w:ind w:firstLine="0"/>
        <w:jc w:val="center"/>
        <w:rPr>
          <w:rFonts w:ascii="Times New Roman" w:hAnsi="Times New Roman" w:cs="Times New Roman"/>
        </w:rPr>
      </w:pPr>
      <w:r w:rsidRPr="00E36221">
        <w:rPr>
          <w:rFonts w:ascii="Times New Roman" w:hAnsi="Times New Roman" w:cs="Times New Roman"/>
        </w:rPr>
        <w:t xml:space="preserve">       (подпись и Ф.И.О. лица, уполномоченного претендентом -</w:t>
      </w:r>
    </w:p>
    <w:p w:rsidR="00C3379E" w:rsidRPr="00E36221" w:rsidRDefault="00C3379E" w:rsidP="00C3379E">
      <w:pPr>
        <w:pStyle w:val="ConsPlusNormal"/>
        <w:ind w:firstLine="0"/>
        <w:jc w:val="center"/>
        <w:rPr>
          <w:rFonts w:ascii="Times New Roman" w:hAnsi="Times New Roman" w:cs="Times New Roman"/>
        </w:rPr>
      </w:pPr>
      <w:r w:rsidRPr="00E36221">
        <w:rPr>
          <w:rFonts w:ascii="Times New Roman" w:hAnsi="Times New Roman" w:cs="Times New Roman"/>
        </w:rPr>
        <w:t xml:space="preserve">   юридическим лицом на подписание и подачу от имени претендента -</w:t>
      </w:r>
    </w:p>
    <w:p w:rsidR="00C3379E" w:rsidRPr="00E36221" w:rsidRDefault="00C3379E" w:rsidP="00C3379E">
      <w:pPr>
        <w:pStyle w:val="ConsPlusNormal"/>
        <w:ind w:firstLine="0"/>
        <w:jc w:val="center"/>
        <w:rPr>
          <w:rFonts w:ascii="Times New Roman" w:hAnsi="Times New Roman" w:cs="Times New Roman"/>
        </w:rPr>
      </w:pPr>
      <w:r w:rsidRPr="00E36221">
        <w:rPr>
          <w:rFonts w:ascii="Times New Roman" w:hAnsi="Times New Roman" w:cs="Times New Roman"/>
        </w:rPr>
        <w:t xml:space="preserve">           юридического лица заявки на участие в аукционе</w:t>
      </w:r>
    </w:p>
    <w:p w:rsidR="00C3379E" w:rsidRPr="00E36221" w:rsidRDefault="00C3379E" w:rsidP="00C3379E">
      <w:pPr>
        <w:pStyle w:val="ConsPlusNormal"/>
        <w:ind w:firstLine="0"/>
        <w:jc w:val="center"/>
        <w:rPr>
          <w:rFonts w:ascii="Times New Roman" w:hAnsi="Times New Roman" w:cs="Times New Roman"/>
        </w:rPr>
      </w:pPr>
      <w:r w:rsidRPr="00E36221">
        <w:rPr>
          <w:rFonts w:ascii="Times New Roman" w:hAnsi="Times New Roman" w:cs="Times New Roman"/>
        </w:rPr>
        <w:t xml:space="preserve">         реквизиты документа, подтверждающие его полномочия,</w:t>
      </w:r>
    </w:p>
    <w:p w:rsidR="00C3379E" w:rsidRPr="00E36221" w:rsidRDefault="00C3379E" w:rsidP="00C3379E">
      <w:pPr>
        <w:pStyle w:val="ConsPlusNormal"/>
        <w:ind w:firstLine="0"/>
        <w:jc w:val="center"/>
        <w:rPr>
          <w:rFonts w:ascii="Times New Roman" w:hAnsi="Times New Roman" w:cs="Times New Roman"/>
        </w:rPr>
      </w:pPr>
      <w:r w:rsidRPr="00E36221">
        <w:rPr>
          <w:rFonts w:ascii="Times New Roman" w:hAnsi="Times New Roman" w:cs="Times New Roman"/>
        </w:rPr>
        <w:t xml:space="preserve">    либо подпись и Ф.И.О. претендента - физического лица или его</w:t>
      </w:r>
    </w:p>
    <w:p w:rsidR="00C3379E" w:rsidRPr="00E36221" w:rsidRDefault="00C3379E" w:rsidP="00C3379E">
      <w:pPr>
        <w:pStyle w:val="ConsPlusNormal"/>
        <w:ind w:firstLine="0"/>
        <w:jc w:val="center"/>
        <w:rPr>
          <w:rFonts w:ascii="Times New Roman" w:hAnsi="Times New Roman" w:cs="Times New Roman"/>
        </w:rPr>
      </w:pPr>
      <w:r w:rsidRPr="00E36221">
        <w:rPr>
          <w:rFonts w:ascii="Times New Roman" w:hAnsi="Times New Roman" w:cs="Times New Roman"/>
        </w:rPr>
        <w:t xml:space="preserve">    представителя, реквизиты документа, подтверждающие полномочия</w:t>
      </w:r>
    </w:p>
    <w:p w:rsidR="00C3379E" w:rsidRPr="00E36221" w:rsidRDefault="00C3379E" w:rsidP="00C3379E">
      <w:pPr>
        <w:pStyle w:val="ConsPlusNormal"/>
        <w:ind w:firstLine="0"/>
        <w:jc w:val="center"/>
        <w:rPr>
          <w:rFonts w:ascii="Times New Roman" w:hAnsi="Times New Roman" w:cs="Times New Roman"/>
        </w:rPr>
      </w:pPr>
      <w:r w:rsidRPr="00E36221">
        <w:rPr>
          <w:rFonts w:ascii="Times New Roman" w:hAnsi="Times New Roman" w:cs="Times New Roman"/>
        </w:rPr>
        <w:t xml:space="preserve">            представителя претендента - физического лица)</w:t>
      </w:r>
    </w:p>
    <w:p w:rsidR="00C3379E" w:rsidRPr="00E36221" w:rsidRDefault="00C3379E" w:rsidP="00C3379E">
      <w:pPr>
        <w:pStyle w:val="ConsPlusNormal"/>
        <w:ind w:firstLine="0"/>
        <w:jc w:val="center"/>
        <w:rPr>
          <w:rFonts w:ascii="Times New Roman" w:hAnsi="Times New Roman" w:cs="Times New Roman"/>
          <w:sz w:val="24"/>
          <w:szCs w:val="24"/>
        </w:rPr>
      </w:pPr>
    </w:p>
    <w:p w:rsidR="00C3379E" w:rsidRPr="00E36221" w:rsidRDefault="00C3379E" w:rsidP="00C3379E">
      <w:pPr>
        <w:pStyle w:val="ConsTitle"/>
        <w:rPr>
          <w:rFonts w:ascii="Times New Roman" w:hAnsi="Times New Roman"/>
          <w:b w:val="0"/>
          <w:sz w:val="24"/>
          <w:szCs w:val="24"/>
        </w:rPr>
      </w:pPr>
      <w:r w:rsidRPr="00E36221">
        <w:rPr>
          <w:rFonts w:ascii="Times New Roman" w:hAnsi="Times New Roman"/>
          <w:b w:val="0"/>
          <w:sz w:val="24"/>
          <w:szCs w:val="24"/>
        </w:rPr>
        <w:t>М.П.</w:t>
      </w:r>
    </w:p>
    <w:p w:rsidR="00C3379E" w:rsidRPr="00E36221" w:rsidRDefault="00C3379E" w:rsidP="00C3379E">
      <w:pPr>
        <w:widowControl w:val="0"/>
      </w:pPr>
    </w:p>
    <w:p w:rsidR="00C3379E" w:rsidRDefault="00C3379E" w:rsidP="00C3379E">
      <w:pPr>
        <w:pStyle w:val="1"/>
        <w:keepNext w:val="0"/>
        <w:widowControl w:val="0"/>
        <w:spacing w:before="0" w:after="0"/>
      </w:pPr>
    </w:p>
    <w:p w:rsidR="00C3379E" w:rsidRDefault="00C3379E" w:rsidP="00C3379E"/>
    <w:p w:rsidR="00C3379E" w:rsidRDefault="00C3379E" w:rsidP="00C3379E"/>
    <w:p w:rsidR="00881F8B" w:rsidRDefault="00881F8B"/>
    <w:sectPr w:rsidR="00881F8B" w:rsidSect="00C3379E">
      <w:pgSz w:w="11906" w:h="16838"/>
      <w:pgMar w:top="1134" w:right="567" w:bottom="1134" w:left="1701" w:header="709"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0000001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00000014"/>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7"/>
    <w:multiLevelType w:val="multilevel"/>
    <w:tmpl w:val="0000001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307097"/>
    <w:multiLevelType w:val="singleLevel"/>
    <w:tmpl w:val="229E6FDA"/>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15:restartNumberingAfterBreak="0">
    <w:nsid w:val="0D703E8E"/>
    <w:multiLevelType w:val="singleLevel"/>
    <w:tmpl w:val="FB50C9C6"/>
    <w:lvl w:ilvl="0">
      <w:start w:val="2"/>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2" w15:restartNumberingAfterBreak="0">
    <w:nsid w:val="0D9F48E1"/>
    <w:multiLevelType w:val="singleLevel"/>
    <w:tmpl w:val="4B14D556"/>
    <w:lvl w:ilvl="0">
      <w:start w:val="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15:restartNumberingAfterBreak="0">
    <w:nsid w:val="1B496759"/>
    <w:multiLevelType w:val="multilevel"/>
    <w:tmpl w:val="2AAEDD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311822"/>
    <w:multiLevelType w:val="singleLevel"/>
    <w:tmpl w:val="1A9AE2E8"/>
    <w:lvl w:ilvl="0">
      <w:numFmt w:val="bullet"/>
      <w:lvlText w:val="-"/>
      <w:lvlJc w:val="left"/>
      <w:pPr>
        <w:tabs>
          <w:tab w:val="num" w:pos="1140"/>
        </w:tabs>
        <w:ind w:left="1140" w:hanging="360"/>
      </w:pPr>
      <w:rPr>
        <w:rFonts w:hint="default"/>
      </w:rPr>
    </w:lvl>
  </w:abstractNum>
  <w:abstractNum w:abstractNumId="15" w15:restartNumberingAfterBreak="0">
    <w:nsid w:val="29207ADF"/>
    <w:multiLevelType w:val="singleLevel"/>
    <w:tmpl w:val="FC4C762C"/>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15:restartNumberingAfterBreak="0">
    <w:nsid w:val="29AC6849"/>
    <w:multiLevelType w:val="singleLevel"/>
    <w:tmpl w:val="1AC2F6FA"/>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7" w15:restartNumberingAfterBreak="0">
    <w:nsid w:val="2B2E51E9"/>
    <w:multiLevelType w:val="singleLevel"/>
    <w:tmpl w:val="4F200EFE"/>
    <w:lvl w:ilvl="0">
      <w:start w:val="3"/>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8" w15:restartNumberingAfterBreak="0">
    <w:nsid w:val="2D59714C"/>
    <w:multiLevelType w:val="singleLevel"/>
    <w:tmpl w:val="6C800B88"/>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9" w15:restartNumberingAfterBreak="0">
    <w:nsid w:val="2F4111A8"/>
    <w:multiLevelType w:val="singleLevel"/>
    <w:tmpl w:val="02A24C94"/>
    <w:lvl w:ilvl="0">
      <w:start w:val="2"/>
      <w:numFmt w:val="decimal"/>
      <w:lvlText w:val="5.%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0" w15:restartNumberingAfterBreak="0">
    <w:nsid w:val="301E225B"/>
    <w:multiLevelType w:val="hybridMultilevel"/>
    <w:tmpl w:val="1018C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25F1419"/>
    <w:multiLevelType w:val="singleLevel"/>
    <w:tmpl w:val="63285CBE"/>
    <w:lvl w:ilvl="0">
      <w:start w:val="1"/>
      <w:numFmt w:val="decimal"/>
      <w:lvlText w:val="5.%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15:restartNumberingAfterBreak="0">
    <w:nsid w:val="3C1B0B77"/>
    <w:multiLevelType w:val="singleLevel"/>
    <w:tmpl w:val="F0D0EA7A"/>
    <w:lvl w:ilvl="0">
      <w:numFmt w:val="bullet"/>
      <w:lvlText w:val="-"/>
      <w:lvlJc w:val="left"/>
      <w:pPr>
        <w:tabs>
          <w:tab w:val="num" w:pos="1080"/>
        </w:tabs>
        <w:ind w:left="1080" w:hanging="360"/>
      </w:pPr>
      <w:rPr>
        <w:rFonts w:hint="default"/>
      </w:rPr>
    </w:lvl>
  </w:abstractNum>
  <w:abstractNum w:abstractNumId="23" w15:restartNumberingAfterBreak="0">
    <w:nsid w:val="44830D97"/>
    <w:multiLevelType w:val="singleLevel"/>
    <w:tmpl w:val="10445ED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15:restartNumberingAfterBreak="0">
    <w:nsid w:val="48907F99"/>
    <w:multiLevelType w:val="singleLevel"/>
    <w:tmpl w:val="E96EBC8E"/>
    <w:lvl w:ilvl="0">
      <w:start w:val="1"/>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5" w15:restartNumberingAfterBreak="0">
    <w:nsid w:val="4FC87EC1"/>
    <w:multiLevelType w:val="singleLevel"/>
    <w:tmpl w:val="E9ECBE6E"/>
    <w:lvl w:ilvl="0">
      <w:start w:val="1"/>
      <w:numFmt w:val="decimal"/>
      <w:lvlText w:val="6.%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6" w15:restartNumberingAfterBreak="0">
    <w:nsid w:val="65FA02B3"/>
    <w:multiLevelType w:val="singleLevel"/>
    <w:tmpl w:val="88443562"/>
    <w:lvl w:ilvl="0">
      <w:start w:val="2"/>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7" w15:restartNumberingAfterBreak="0">
    <w:nsid w:val="6CB52438"/>
    <w:multiLevelType w:val="hybridMultilevel"/>
    <w:tmpl w:val="63F2A654"/>
    <w:lvl w:ilvl="0" w:tplc="DFA09F5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26"/>
  </w:num>
  <w:num w:numId="3">
    <w:abstractNumId w:val="16"/>
  </w:num>
  <w:num w:numId="4">
    <w:abstractNumId w:val="24"/>
  </w:num>
  <w:num w:numId="5">
    <w:abstractNumId w:val="11"/>
  </w:num>
  <w:num w:numId="6">
    <w:abstractNumId w:val="17"/>
  </w:num>
  <w:num w:numId="7">
    <w:abstractNumId w:val="15"/>
  </w:num>
  <w:num w:numId="8">
    <w:abstractNumId w:val="10"/>
  </w:num>
  <w:num w:numId="9">
    <w:abstractNumId w:val="21"/>
  </w:num>
  <w:num w:numId="10">
    <w:abstractNumId w:val="19"/>
  </w:num>
  <w:num w:numId="11">
    <w:abstractNumId w:val="18"/>
  </w:num>
  <w:num w:numId="12">
    <w:abstractNumId w:val="25"/>
  </w:num>
  <w:num w:numId="13">
    <w:abstractNumId w:val="12"/>
  </w:num>
  <w:num w:numId="14">
    <w:abstractNumId w:val="14"/>
  </w:num>
  <w:num w:numId="15">
    <w:abstractNumId w:val="22"/>
  </w:num>
  <w:num w:numId="16">
    <w:abstractNumId w:val="13"/>
  </w:num>
  <w:num w:numId="17">
    <w:abstractNumId w:val="2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9E"/>
    <w:rsid w:val="001C7706"/>
    <w:rsid w:val="00200E2C"/>
    <w:rsid w:val="00245667"/>
    <w:rsid w:val="004E6447"/>
    <w:rsid w:val="006675E2"/>
    <w:rsid w:val="00701EE4"/>
    <w:rsid w:val="00881F8B"/>
    <w:rsid w:val="0097238A"/>
    <w:rsid w:val="00A57F94"/>
    <w:rsid w:val="00AA508B"/>
    <w:rsid w:val="00B65232"/>
    <w:rsid w:val="00C3379E"/>
    <w:rsid w:val="00C353DA"/>
    <w:rsid w:val="00EF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EB111-3154-4E37-B935-53F94ACF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7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379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3379E"/>
    <w:pPr>
      <w:keepNext/>
      <w:ind w:hanging="22"/>
      <w:jc w:val="both"/>
      <w:outlineLvl w:val="1"/>
    </w:pPr>
    <w:rPr>
      <w:szCs w:val="20"/>
    </w:rPr>
  </w:style>
  <w:style w:type="paragraph" w:styleId="3">
    <w:name w:val="heading 3"/>
    <w:basedOn w:val="a"/>
    <w:next w:val="a"/>
    <w:link w:val="30"/>
    <w:qFormat/>
    <w:rsid w:val="00C3379E"/>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79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3379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3379E"/>
    <w:rPr>
      <w:rFonts w:ascii="Times New Roman" w:eastAsia="Times New Roman" w:hAnsi="Times New Roman" w:cs="Times New Roman"/>
      <w:sz w:val="24"/>
      <w:szCs w:val="20"/>
      <w:lang w:eastAsia="ru-RU"/>
    </w:rPr>
  </w:style>
  <w:style w:type="paragraph" w:customStyle="1" w:styleId="ConsPlusNormal">
    <w:name w:val="ConsPlusNormal"/>
    <w:rsid w:val="00C33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Plain Text"/>
    <w:basedOn w:val="a"/>
    <w:link w:val="a4"/>
    <w:rsid w:val="00C3379E"/>
    <w:rPr>
      <w:rFonts w:ascii="Courier New" w:hAnsi="Courier New"/>
      <w:sz w:val="20"/>
      <w:szCs w:val="20"/>
    </w:rPr>
  </w:style>
  <w:style w:type="character" w:customStyle="1" w:styleId="a4">
    <w:name w:val="Текст Знак"/>
    <w:basedOn w:val="a0"/>
    <w:link w:val="a3"/>
    <w:rsid w:val="00C3379E"/>
    <w:rPr>
      <w:rFonts w:ascii="Courier New" w:eastAsia="Times New Roman" w:hAnsi="Courier New" w:cs="Times New Roman"/>
      <w:sz w:val="20"/>
      <w:szCs w:val="20"/>
      <w:lang w:eastAsia="ru-RU"/>
    </w:rPr>
  </w:style>
  <w:style w:type="paragraph" w:customStyle="1" w:styleId="ConsNormal">
    <w:name w:val="ConsNormal"/>
    <w:rsid w:val="00C3379E"/>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ody Text"/>
    <w:basedOn w:val="a"/>
    <w:link w:val="a6"/>
    <w:uiPriority w:val="99"/>
    <w:rsid w:val="00C3379E"/>
    <w:pPr>
      <w:spacing w:after="120"/>
    </w:pPr>
    <w:rPr>
      <w:sz w:val="20"/>
      <w:szCs w:val="20"/>
    </w:rPr>
  </w:style>
  <w:style w:type="character" w:customStyle="1" w:styleId="a6">
    <w:name w:val="Основной текст Знак"/>
    <w:basedOn w:val="a0"/>
    <w:link w:val="a5"/>
    <w:uiPriority w:val="99"/>
    <w:rsid w:val="00C3379E"/>
    <w:rPr>
      <w:rFonts w:ascii="Times New Roman" w:eastAsia="Times New Roman" w:hAnsi="Times New Roman" w:cs="Times New Roman"/>
      <w:sz w:val="20"/>
      <w:szCs w:val="20"/>
      <w:lang w:eastAsia="ru-RU"/>
    </w:rPr>
  </w:style>
  <w:style w:type="paragraph" w:styleId="31">
    <w:name w:val="Body Text Indent 3"/>
    <w:basedOn w:val="a"/>
    <w:link w:val="32"/>
    <w:rsid w:val="00C3379E"/>
    <w:pPr>
      <w:spacing w:after="120"/>
      <w:ind w:left="283"/>
    </w:pPr>
    <w:rPr>
      <w:sz w:val="16"/>
      <w:szCs w:val="16"/>
    </w:rPr>
  </w:style>
  <w:style w:type="character" w:customStyle="1" w:styleId="32">
    <w:name w:val="Основной текст с отступом 3 Знак"/>
    <w:basedOn w:val="a0"/>
    <w:link w:val="31"/>
    <w:rsid w:val="00C3379E"/>
    <w:rPr>
      <w:rFonts w:ascii="Times New Roman" w:eastAsia="Times New Roman" w:hAnsi="Times New Roman" w:cs="Times New Roman"/>
      <w:sz w:val="16"/>
      <w:szCs w:val="16"/>
      <w:lang w:eastAsia="ru-RU"/>
    </w:rPr>
  </w:style>
  <w:style w:type="paragraph" w:customStyle="1" w:styleId="ConsTitle">
    <w:name w:val="ConsTitle"/>
    <w:rsid w:val="00C3379E"/>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C3379E"/>
    <w:pPr>
      <w:widowControl w:val="0"/>
      <w:snapToGrid w:val="0"/>
      <w:spacing w:after="0" w:line="240" w:lineRule="auto"/>
    </w:pPr>
    <w:rPr>
      <w:rFonts w:ascii="Courier New" w:eastAsia="Times New Roman" w:hAnsi="Courier New" w:cs="Times New Roman"/>
      <w:sz w:val="20"/>
      <w:szCs w:val="20"/>
      <w:lang w:eastAsia="ru-RU"/>
    </w:rPr>
  </w:style>
  <w:style w:type="paragraph" w:styleId="a7">
    <w:name w:val="Body Text Indent"/>
    <w:basedOn w:val="a"/>
    <w:link w:val="a8"/>
    <w:rsid w:val="00C3379E"/>
    <w:pPr>
      <w:spacing w:after="120"/>
      <w:ind w:left="283"/>
    </w:pPr>
  </w:style>
  <w:style w:type="character" w:customStyle="1" w:styleId="a8">
    <w:name w:val="Основной текст с отступом Знак"/>
    <w:basedOn w:val="a0"/>
    <w:link w:val="a7"/>
    <w:rsid w:val="00C3379E"/>
    <w:rPr>
      <w:rFonts w:ascii="Times New Roman" w:eastAsia="Times New Roman" w:hAnsi="Times New Roman" w:cs="Times New Roman"/>
      <w:sz w:val="24"/>
      <w:szCs w:val="24"/>
      <w:lang w:eastAsia="ru-RU"/>
    </w:rPr>
  </w:style>
  <w:style w:type="paragraph" w:customStyle="1" w:styleId="a9">
    <w:name w:val="Знак Знак Знак Знак"/>
    <w:basedOn w:val="a"/>
    <w:rsid w:val="00C3379E"/>
    <w:pPr>
      <w:widowControl w:val="0"/>
      <w:adjustRightInd w:val="0"/>
      <w:spacing w:after="160" w:line="240" w:lineRule="exact"/>
      <w:jc w:val="right"/>
    </w:pPr>
    <w:rPr>
      <w:sz w:val="20"/>
      <w:szCs w:val="20"/>
      <w:lang w:val="en-GB" w:eastAsia="en-US"/>
    </w:rPr>
  </w:style>
  <w:style w:type="character" w:customStyle="1" w:styleId="aa">
    <w:name w:val="Текст выноски Знак"/>
    <w:basedOn w:val="a0"/>
    <w:link w:val="ab"/>
    <w:semiHidden/>
    <w:rsid w:val="00C3379E"/>
    <w:rPr>
      <w:rFonts w:ascii="Tahoma" w:eastAsia="Times New Roman" w:hAnsi="Tahoma" w:cs="Tahoma"/>
      <w:sz w:val="16"/>
      <w:szCs w:val="16"/>
      <w:lang w:eastAsia="ru-RU"/>
    </w:rPr>
  </w:style>
  <w:style w:type="paragraph" w:styleId="ab">
    <w:name w:val="Balloon Text"/>
    <w:basedOn w:val="a"/>
    <w:link w:val="aa"/>
    <w:semiHidden/>
    <w:rsid w:val="00C3379E"/>
    <w:rPr>
      <w:rFonts w:ascii="Tahoma" w:hAnsi="Tahoma" w:cs="Tahoma"/>
      <w:sz w:val="16"/>
      <w:szCs w:val="16"/>
    </w:rPr>
  </w:style>
  <w:style w:type="character" w:customStyle="1" w:styleId="11">
    <w:name w:val="Текст выноски Знак1"/>
    <w:basedOn w:val="a0"/>
    <w:uiPriority w:val="99"/>
    <w:semiHidden/>
    <w:rsid w:val="00C3379E"/>
    <w:rPr>
      <w:rFonts w:ascii="Segoe UI" w:eastAsia="Times New Roman" w:hAnsi="Segoe UI" w:cs="Segoe UI"/>
      <w:sz w:val="18"/>
      <w:szCs w:val="18"/>
      <w:lang w:eastAsia="ru-RU"/>
    </w:rPr>
  </w:style>
  <w:style w:type="character" w:styleId="ac">
    <w:name w:val="Hyperlink"/>
    <w:uiPriority w:val="99"/>
    <w:rsid w:val="00C3379E"/>
    <w:rPr>
      <w:color w:val="0000FF"/>
      <w:u w:val="single"/>
    </w:rPr>
  </w:style>
  <w:style w:type="paragraph" w:customStyle="1" w:styleId="StyleFirstline127cm">
    <w:name w:val="Style First line:  127 cm"/>
    <w:basedOn w:val="a"/>
    <w:rsid w:val="00C3379E"/>
    <w:pPr>
      <w:widowControl w:val="0"/>
      <w:suppressAutoHyphens/>
      <w:spacing w:before="120"/>
      <w:ind w:firstLine="720"/>
      <w:jc w:val="both"/>
    </w:pPr>
    <w:rPr>
      <w:rFonts w:ascii="Arial" w:eastAsia="Arial" w:hAnsi="Arial" w:cs="Arial"/>
      <w:lang w:bidi="ru-RU"/>
    </w:rPr>
  </w:style>
  <w:style w:type="paragraph" w:styleId="ad">
    <w:name w:val="header"/>
    <w:basedOn w:val="a"/>
    <w:link w:val="ae"/>
    <w:rsid w:val="00C3379E"/>
    <w:pPr>
      <w:tabs>
        <w:tab w:val="center" w:pos="4677"/>
        <w:tab w:val="right" w:pos="9355"/>
      </w:tabs>
    </w:pPr>
  </w:style>
  <w:style w:type="character" w:customStyle="1" w:styleId="ae">
    <w:name w:val="Верхний колонтитул Знак"/>
    <w:basedOn w:val="a0"/>
    <w:link w:val="ad"/>
    <w:rsid w:val="00C3379E"/>
    <w:rPr>
      <w:rFonts w:ascii="Times New Roman" w:eastAsia="Times New Roman" w:hAnsi="Times New Roman" w:cs="Times New Roman"/>
      <w:sz w:val="24"/>
      <w:szCs w:val="24"/>
      <w:lang w:eastAsia="ru-RU"/>
    </w:rPr>
  </w:style>
  <w:style w:type="character" w:styleId="af">
    <w:name w:val="page number"/>
    <w:basedOn w:val="a0"/>
    <w:rsid w:val="00C3379E"/>
  </w:style>
  <w:style w:type="character" w:customStyle="1" w:styleId="af0">
    <w:name w:val="Основной текст_"/>
    <w:link w:val="12"/>
    <w:rsid w:val="00C3379E"/>
    <w:rPr>
      <w:sz w:val="19"/>
      <w:szCs w:val="19"/>
      <w:shd w:val="clear" w:color="auto" w:fill="FFFFFF"/>
    </w:rPr>
  </w:style>
  <w:style w:type="paragraph" w:customStyle="1" w:styleId="12">
    <w:name w:val="Основной текст1"/>
    <w:basedOn w:val="a"/>
    <w:link w:val="af0"/>
    <w:rsid w:val="00C3379E"/>
    <w:pPr>
      <w:shd w:val="clear" w:color="auto" w:fill="FFFFFF"/>
      <w:spacing w:line="250" w:lineRule="exact"/>
      <w:jc w:val="both"/>
    </w:pPr>
    <w:rPr>
      <w:rFonts w:asciiTheme="minorHAnsi" w:eastAsiaTheme="minorHAnsi" w:hAnsiTheme="minorHAnsi" w:cstheme="minorBidi"/>
      <w:sz w:val="19"/>
      <w:szCs w:val="19"/>
      <w:lang w:eastAsia="en-US"/>
    </w:rPr>
  </w:style>
  <w:style w:type="character" w:customStyle="1" w:styleId="af1">
    <w:name w:val="Название Знак"/>
    <w:link w:val="af2"/>
    <w:rsid w:val="00C3379E"/>
    <w:rPr>
      <w:rFonts w:ascii="Cambria" w:eastAsia="Times New Roman" w:hAnsi="Cambria" w:cs="Times New Roman"/>
      <w:b/>
      <w:bCs/>
      <w:kern w:val="28"/>
      <w:sz w:val="32"/>
      <w:szCs w:val="32"/>
    </w:rPr>
  </w:style>
  <w:style w:type="paragraph" w:styleId="af2">
    <w:name w:val="Title"/>
    <w:basedOn w:val="a"/>
    <w:next w:val="a"/>
    <w:link w:val="af1"/>
    <w:qFormat/>
    <w:rsid w:val="00C3379E"/>
    <w:pPr>
      <w:contextualSpacing/>
    </w:pPr>
    <w:rPr>
      <w:rFonts w:ascii="Cambria" w:hAnsi="Cambria"/>
      <w:b/>
      <w:bCs/>
      <w:kern w:val="28"/>
      <w:sz w:val="32"/>
      <w:szCs w:val="32"/>
      <w:lang w:eastAsia="en-US"/>
    </w:rPr>
  </w:style>
  <w:style w:type="character" w:customStyle="1" w:styleId="13">
    <w:name w:val="Название Знак1"/>
    <w:basedOn w:val="a0"/>
    <w:uiPriority w:val="10"/>
    <w:rsid w:val="00C3379E"/>
    <w:rPr>
      <w:rFonts w:asciiTheme="majorHAnsi" w:eastAsiaTheme="majorEastAsia" w:hAnsiTheme="majorHAnsi" w:cstheme="majorBidi"/>
      <w:spacing w:val="-10"/>
      <w:kern w:val="28"/>
      <w:sz w:val="56"/>
      <w:szCs w:val="56"/>
      <w:lang w:eastAsia="ru-RU"/>
    </w:rPr>
  </w:style>
  <w:style w:type="character" w:customStyle="1" w:styleId="af3">
    <w:name w:val="Заголовок Знак"/>
    <w:basedOn w:val="a0"/>
    <w:uiPriority w:val="10"/>
    <w:rsid w:val="00C3379E"/>
    <w:rPr>
      <w:rFonts w:asciiTheme="majorHAnsi" w:eastAsiaTheme="majorEastAsia" w:hAnsiTheme="majorHAnsi" w:cstheme="majorBidi"/>
      <w:spacing w:val="-10"/>
      <w:kern w:val="28"/>
      <w:sz w:val="56"/>
      <w:szCs w:val="56"/>
      <w:lang w:eastAsia="ru-RU"/>
    </w:rPr>
  </w:style>
  <w:style w:type="paragraph" w:styleId="14">
    <w:name w:val="toc 1"/>
    <w:basedOn w:val="a"/>
    <w:next w:val="a"/>
    <w:autoRedefine/>
    <w:uiPriority w:val="39"/>
    <w:rsid w:val="00C3379E"/>
    <w:pPr>
      <w:tabs>
        <w:tab w:val="right" w:leader="dot" w:pos="9627"/>
      </w:tabs>
    </w:pPr>
  </w:style>
  <w:style w:type="paragraph" w:styleId="af4">
    <w:name w:val="footer"/>
    <w:basedOn w:val="a"/>
    <w:link w:val="af5"/>
    <w:uiPriority w:val="99"/>
    <w:rsid w:val="00C3379E"/>
    <w:pPr>
      <w:tabs>
        <w:tab w:val="center" w:pos="4677"/>
        <w:tab w:val="right" w:pos="9355"/>
      </w:tabs>
    </w:pPr>
  </w:style>
  <w:style w:type="character" w:customStyle="1" w:styleId="af5">
    <w:name w:val="Нижний колонтитул Знак"/>
    <w:basedOn w:val="a0"/>
    <w:link w:val="af4"/>
    <w:uiPriority w:val="99"/>
    <w:rsid w:val="00C3379E"/>
    <w:rPr>
      <w:rFonts w:ascii="Times New Roman" w:eastAsia="Times New Roman" w:hAnsi="Times New Roman" w:cs="Times New Roman"/>
      <w:sz w:val="24"/>
      <w:szCs w:val="24"/>
      <w:lang w:eastAsia="ru-RU"/>
    </w:rPr>
  </w:style>
  <w:style w:type="character" w:customStyle="1" w:styleId="8">
    <w:name w:val="Основной текст + 8"/>
    <w:aliases w:val="5 pt,Полужирный,Курсив,Основной текст + 14"/>
    <w:rsid w:val="00C3379E"/>
    <w:rPr>
      <w:rFonts w:ascii="Times New Roman" w:hAnsi="Times New Roman" w:cs="Times New Roman"/>
      <w:b/>
      <w:bCs/>
      <w:i/>
      <w:iCs/>
      <w:spacing w:val="0"/>
      <w:sz w:val="17"/>
      <w:szCs w:val="17"/>
      <w:lang w:val="en-US" w:eastAsia="en-US"/>
    </w:rPr>
  </w:style>
  <w:style w:type="character" w:customStyle="1" w:styleId="21">
    <w:name w:val="Основной текст (2)_"/>
    <w:link w:val="22"/>
    <w:rsid w:val="00C3379E"/>
    <w:rPr>
      <w:b/>
      <w:bCs/>
      <w:sz w:val="24"/>
      <w:szCs w:val="24"/>
      <w:shd w:val="clear" w:color="auto" w:fill="FFFFFF"/>
    </w:rPr>
  </w:style>
  <w:style w:type="paragraph" w:customStyle="1" w:styleId="22">
    <w:name w:val="Основной текст (2)"/>
    <w:basedOn w:val="a"/>
    <w:link w:val="21"/>
    <w:rsid w:val="00C3379E"/>
    <w:pPr>
      <w:shd w:val="clear" w:color="auto" w:fill="FFFFFF"/>
      <w:spacing w:before="360" w:line="274" w:lineRule="exact"/>
      <w:jc w:val="both"/>
    </w:pPr>
    <w:rPr>
      <w:rFonts w:asciiTheme="minorHAnsi" w:eastAsiaTheme="minorHAnsi" w:hAnsiTheme="minorHAnsi" w:cstheme="minorBidi"/>
      <w:b/>
      <w:bCs/>
      <w:lang w:eastAsia="en-US"/>
    </w:rPr>
  </w:style>
  <w:style w:type="character" w:customStyle="1" w:styleId="af6">
    <w:name w:val="Основной текст + Полужирный"/>
    <w:rsid w:val="00C3379E"/>
    <w:rPr>
      <w:rFonts w:ascii="Times New Roman" w:hAnsi="Times New Roman" w:cs="Times New Roman"/>
      <w:b/>
      <w:bCs/>
      <w:spacing w:val="0"/>
      <w:sz w:val="24"/>
      <w:szCs w:val="24"/>
    </w:rPr>
  </w:style>
  <w:style w:type="character" w:customStyle="1" w:styleId="72">
    <w:name w:val="Заголовок №7 (2)_"/>
    <w:link w:val="720"/>
    <w:rsid w:val="00C3379E"/>
    <w:rPr>
      <w:sz w:val="24"/>
      <w:szCs w:val="24"/>
      <w:shd w:val="clear" w:color="auto" w:fill="FFFFFF"/>
    </w:rPr>
  </w:style>
  <w:style w:type="paragraph" w:customStyle="1" w:styleId="720">
    <w:name w:val="Заголовок №7 (2)"/>
    <w:basedOn w:val="a"/>
    <w:link w:val="72"/>
    <w:rsid w:val="00C3379E"/>
    <w:pPr>
      <w:shd w:val="clear" w:color="auto" w:fill="FFFFFF"/>
      <w:spacing w:before="300" w:after="300" w:line="240" w:lineRule="atLeast"/>
      <w:outlineLvl w:val="6"/>
    </w:pPr>
    <w:rPr>
      <w:rFonts w:asciiTheme="minorHAnsi" w:eastAsiaTheme="minorHAnsi" w:hAnsiTheme="minorHAnsi" w:cstheme="minorBidi"/>
      <w:lang w:eastAsia="en-US"/>
    </w:rPr>
  </w:style>
  <w:style w:type="character" w:customStyle="1" w:styleId="721">
    <w:name w:val="Заголовок №7 (2) + Полужирный"/>
    <w:rsid w:val="00C3379E"/>
    <w:rPr>
      <w:rFonts w:ascii="Times New Roman" w:hAnsi="Times New Roman" w:cs="Times New Roman"/>
      <w:b/>
      <w:bCs/>
      <w:spacing w:val="0"/>
      <w:sz w:val="24"/>
      <w:szCs w:val="24"/>
    </w:rPr>
  </w:style>
  <w:style w:type="character" w:customStyle="1" w:styleId="33">
    <w:name w:val="Основной текст (3)_"/>
    <w:link w:val="34"/>
    <w:rsid w:val="00C3379E"/>
    <w:rPr>
      <w:noProof/>
      <w:sz w:val="14"/>
      <w:szCs w:val="14"/>
      <w:shd w:val="clear" w:color="auto" w:fill="FFFFFF"/>
    </w:rPr>
  </w:style>
  <w:style w:type="paragraph" w:customStyle="1" w:styleId="34">
    <w:name w:val="Основной текст (3)"/>
    <w:basedOn w:val="a"/>
    <w:link w:val="33"/>
    <w:rsid w:val="00C3379E"/>
    <w:pPr>
      <w:shd w:val="clear" w:color="auto" w:fill="FFFFFF"/>
      <w:spacing w:line="274" w:lineRule="exact"/>
    </w:pPr>
    <w:rPr>
      <w:rFonts w:asciiTheme="minorHAnsi" w:eastAsiaTheme="minorHAnsi" w:hAnsiTheme="minorHAnsi" w:cstheme="minorBidi"/>
      <w:noProof/>
      <w:sz w:val="14"/>
      <w:szCs w:val="14"/>
      <w:lang w:eastAsia="en-US"/>
    </w:rPr>
  </w:style>
  <w:style w:type="character" w:customStyle="1" w:styleId="7">
    <w:name w:val="Заголовок №7_"/>
    <w:link w:val="70"/>
    <w:rsid w:val="00C3379E"/>
    <w:rPr>
      <w:b/>
      <w:bCs/>
      <w:sz w:val="24"/>
      <w:szCs w:val="24"/>
      <w:shd w:val="clear" w:color="auto" w:fill="FFFFFF"/>
    </w:rPr>
  </w:style>
  <w:style w:type="paragraph" w:customStyle="1" w:styleId="70">
    <w:name w:val="Заголовок №7"/>
    <w:basedOn w:val="a"/>
    <w:link w:val="7"/>
    <w:rsid w:val="00C3379E"/>
    <w:pPr>
      <w:shd w:val="clear" w:color="auto" w:fill="FFFFFF"/>
      <w:spacing w:after="360" w:line="240" w:lineRule="atLeast"/>
      <w:outlineLvl w:val="6"/>
    </w:pPr>
    <w:rPr>
      <w:rFonts w:asciiTheme="minorHAnsi" w:eastAsiaTheme="minorHAnsi" w:hAnsiTheme="minorHAnsi" w:cstheme="minorBidi"/>
      <w:b/>
      <w:bCs/>
      <w:lang w:eastAsia="en-US"/>
    </w:rPr>
  </w:style>
  <w:style w:type="character" w:customStyle="1" w:styleId="11pt">
    <w:name w:val="Основной текст + 11 pt"/>
    <w:rsid w:val="00C3379E"/>
    <w:rPr>
      <w:rFonts w:ascii="Times New Roman" w:hAnsi="Times New Roman" w:cs="Times New Roman"/>
      <w:spacing w:val="0"/>
      <w:sz w:val="22"/>
      <w:szCs w:val="22"/>
    </w:rPr>
  </w:style>
  <w:style w:type="character" w:customStyle="1" w:styleId="af7">
    <w:name w:val="Подпись к картинке_"/>
    <w:link w:val="af8"/>
    <w:rsid w:val="00C3379E"/>
    <w:rPr>
      <w:sz w:val="24"/>
      <w:szCs w:val="24"/>
      <w:shd w:val="clear" w:color="auto" w:fill="FFFFFF"/>
    </w:rPr>
  </w:style>
  <w:style w:type="paragraph" w:customStyle="1" w:styleId="af8">
    <w:name w:val="Подпись к картинке"/>
    <w:basedOn w:val="a"/>
    <w:link w:val="af7"/>
    <w:rsid w:val="00C3379E"/>
    <w:pPr>
      <w:shd w:val="clear" w:color="auto" w:fill="FFFFFF"/>
      <w:spacing w:line="240" w:lineRule="atLeast"/>
      <w:ind w:hanging="1860"/>
    </w:pPr>
    <w:rPr>
      <w:rFonts w:asciiTheme="minorHAnsi" w:eastAsiaTheme="minorHAnsi" w:hAnsiTheme="minorHAnsi" w:cstheme="minorBidi"/>
      <w:lang w:eastAsia="en-US"/>
    </w:rPr>
  </w:style>
  <w:style w:type="character" w:customStyle="1" w:styleId="4">
    <w:name w:val="Основной текст (4)_"/>
    <w:link w:val="41"/>
    <w:rsid w:val="00C3379E"/>
    <w:rPr>
      <w:sz w:val="24"/>
      <w:szCs w:val="24"/>
      <w:shd w:val="clear" w:color="auto" w:fill="FFFFFF"/>
    </w:rPr>
  </w:style>
  <w:style w:type="paragraph" w:customStyle="1" w:styleId="41">
    <w:name w:val="Основной текст (4)1"/>
    <w:basedOn w:val="a"/>
    <w:link w:val="4"/>
    <w:rsid w:val="00C3379E"/>
    <w:pPr>
      <w:shd w:val="clear" w:color="auto" w:fill="FFFFFF"/>
      <w:spacing w:line="274" w:lineRule="exact"/>
      <w:jc w:val="both"/>
    </w:pPr>
    <w:rPr>
      <w:rFonts w:asciiTheme="minorHAnsi" w:eastAsiaTheme="minorHAnsi" w:hAnsiTheme="minorHAnsi" w:cstheme="minorBidi"/>
      <w:lang w:eastAsia="en-US"/>
    </w:rPr>
  </w:style>
  <w:style w:type="character" w:customStyle="1" w:styleId="40">
    <w:name w:val="Основной текст (4)"/>
    <w:rsid w:val="00C3379E"/>
  </w:style>
  <w:style w:type="character" w:customStyle="1" w:styleId="43">
    <w:name w:val="Основной текст (4)3"/>
    <w:rsid w:val="00C3379E"/>
  </w:style>
  <w:style w:type="character" w:customStyle="1" w:styleId="42">
    <w:name w:val="Основной текст (4)2"/>
    <w:rsid w:val="00C3379E"/>
  </w:style>
  <w:style w:type="character" w:customStyle="1" w:styleId="71">
    <w:name w:val="Основной текст (7)_"/>
    <w:link w:val="73"/>
    <w:rsid w:val="00C3379E"/>
    <w:rPr>
      <w:sz w:val="24"/>
      <w:szCs w:val="24"/>
      <w:shd w:val="clear" w:color="auto" w:fill="FFFFFF"/>
    </w:rPr>
  </w:style>
  <w:style w:type="paragraph" w:customStyle="1" w:styleId="73">
    <w:name w:val="Основной текст (7)"/>
    <w:basedOn w:val="a"/>
    <w:link w:val="71"/>
    <w:rsid w:val="00C3379E"/>
    <w:pPr>
      <w:shd w:val="clear" w:color="auto" w:fill="FFFFFF"/>
      <w:spacing w:line="274" w:lineRule="exact"/>
      <w:ind w:firstLine="640"/>
      <w:jc w:val="both"/>
    </w:pPr>
    <w:rPr>
      <w:rFonts w:asciiTheme="minorHAnsi" w:eastAsiaTheme="minorHAnsi" w:hAnsiTheme="minorHAnsi" w:cstheme="minorBidi"/>
      <w:lang w:eastAsia="en-US"/>
    </w:rPr>
  </w:style>
  <w:style w:type="character" w:customStyle="1" w:styleId="15">
    <w:name w:val="Заголовок №1_"/>
    <w:link w:val="110"/>
    <w:rsid w:val="00C3379E"/>
    <w:rPr>
      <w:b/>
      <w:bCs/>
      <w:i/>
      <w:iCs/>
      <w:sz w:val="17"/>
      <w:szCs w:val="17"/>
      <w:shd w:val="clear" w:color="auto" w:fill="FFFFFF"/>
    </w:rPr>
  </w:style>
  <w:style w:type="paragraph" w:customStyle="1" w:styleId="110">
    <w:name w:val="Заголовок №11"/>
    <w:basedOn w:val="a"/>
    <w:link w:val="15"/>
    <w:rsid w:val="00C3379E"/>
    <w:pPr>
      <w:shd w:val="clear" w:color="auto" w:fill="FFFFFF"/>
      <w:spacing w:line="274" w:lineRule="exact"/>
      <w:ind w:firstLine="700"/>
      <w:outlineLvl w:val="0"/>
    </w:pPr>
    <w:rPr>
      <w:rFonts w:asciiTheme="minorHAnsi" w:eastAsiaTheme="minorHAnsi" w:hAnsiTheme="minorHAnsi" w:cstheme="minorBidi"/>
      <w:b/>
      <w:bCs/>
      <w:i/>
      <w:iCs/>
      <w:sz w:val="17"/>
      <w:szCs w:val="17"/>
      <w:lang w:eastAsia="en-US"/>
    </w:rPr>
  </w:style>
  <w:style w:type="character" w:customStyle="1" w:styleId="16">
    <w:name w:val="Основной текст + Полужирный1"/>
    <w:rsid w:val="00C3379E"/>
    <w:rPr>
      <w:rFonts w:ascii="Times New Roman" w:hAnsi="Times New Roman" w:cs="Times New Roman"/>
      <w:b/>
      <w:bCs/>
      <w:spacing w:val="0"/>
      <w:sz w:val="24"/>
      <w:szCs w:val="24"/>
      <w:lang w:val="en-US" w:eastAsia="en-US"/>
    </w:rPr>
  </w:style>
  <w:style w:type="character" w:customStyle="1" w:styleId="108">
    <w:name w:val="Основной текст (10) + 8"/>
    <w:aliases w:val="5 pt1,Полужирный1,Основной текст + 141"/>
    <w:rsid w:val="00C3379E"/>
    <w:rPr>
      <w:rFonts w:ascii="Times New Roman" w:hAnsi="Times New Roman" w:cs="Times New Roman"/>
      <w:b/>
      <w:bCs/>
      <w:i/>
      <w:iCs/>
      <w:spacing w:val="0"/>
      <w:sz w:val="17"/>
      <w:szCs w:val="17"/>
    </w:rPr>
  </w:style>
  <w:style w:type="character" w:customStyle="1" w:styleId="10pt">
    <w:name w:val="Основной текст + 10 pt"/>
    <w:rsid w:val="00C3379E"/>
    <w:rPr>
      <w:rFonts w:ascii="Times New Roman" w:hAnsi="Times New Roman" w:cs="Times New Roman"/>
      <w:spacing w:val="0"/>
      <w:sz w:val="20"/>
      <w:szCs w:val="20"/>
    </w:rPr>
  </w:style>
  <w:style w:type="paragraph" w:styleId="af9">
    <w:name w:val="List Paragraph"/>
    <w:basedOn w:val="a"/>
    <w:uiPriority w:val="34"/>
    <w:qFormat/>
    <w:rsid w:val="00C3379E"/>
    <w:pPr>
      <w:spacing w:after="200" w:line="276" w:lineRule="auto"/>
      <w:ind w:left="720"/>
      <w:contextualSpacing/>
    </w:pPr>
    <w:rPr>
      <w:rFonts w:ascii="Calibri" w:eastAsia="Calibri" w:hAnsi="Calibri"/>
      <w:sz w:val="22"/>
      <w:szCs w:val="22"/>
      <w:lang w:eastAsia="en-US"/>
    </w:rPr>
  </w:style>
  <w:style w:type="character" w:styleId="HTML">
    <w:name w:val="HTML Cite"/>
    <w:uiPriority w:val="99"/>
    <w:unhideWhenUsed/>
    <w:rsid w:val="00C3379E"/>
    <w:rPr>
      <w:i/>
      <w:iCs/>
    </w:rPr>
  </w:style>
  <w:style w:type="paragraph" w:styleId="afa">
    <w:name w:val="Normal (Web)"/>
    <w:basedOn w:val="a"/>
    <w:uiPriority w:val="99"/>
    <w:unhideWhenUsed/>
    <w:rsid w:val="00C3379E"/>
    <w:pPr>
      <w:spacing w:before="100" w:beforeAutospacing="1" w:after="100" w:afterAutospacing="1"/>
    </w:pPr>
  </w:style>
  <w:style w:type="table" w:styleId="afb">
    <w:name w:val="Table Grid"/>
    <w:basedOn w:val="a1"/>
    <w:uiPriority w:val="39"/>
    <w:rsid w:val="00C3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C3379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19.ru" TargetMode="External"/><Relationship Id="rId13" Type="http://schemas.openxmlformats.org/officeDocument/2006/relationships/hyperlink" Target="http://www.fond19.ru" TargetMode="External"/><Relationship Id="rId3" Type="http://schemas.openxmlformats.org/officeDocument/2006/relationships/settings" Target="settings.xml"/><Relationship Id="rId7" Type="http://schemas.openxmlformats.org/officeDocument/2006/relationships/hyperlink" Target="http://www.fond19.ru" TargetMode="External"/><Relationship Id="rId12" Type="http://schemas.openxmlformats.org/officeDocument/2006/relationships/hyperlink" Target="http://www.fond1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nd.19@mail.ru" TargetMode="External"/><Relationship Id="rId11" Type="http://schemas.openxmlformats.org/officeDocument/2006/relationships/hyperlink" Target="http://www.fond19.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fond19.ru" TargetMode="External"/><Relationship Id="rId4" Type="http://schemas.openxmlformats.org/officeDocument/2006/relationships/webSettings" Target="webSettings.xml"/><Relationship Id="rId9" Type="http://schemas.openxmlformats.org/officeDocument/2006/relationships/hyperlink" Target="http://www.fond19.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21</Pages>
  <Words>8808</Words>
  <Characters>50210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2023-04-17T01:53:00Z</dcterms:created>
  <dcterms:modified xsi:type="dcterms:W3CDTF">2023-04-17T08:34:00Z</dcterms:modified>
</cp:coreProperties>
</file>