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6D0" w:rsidRDefault="002D06D0" w:rsidP="00DA3D04">
      <w:pPr>
        <w:pStyle w:val="afa"/>
        <w:jc w:val="center"/>
        <w:rPr>
          <w:b/>
          <w:bCs/>
        </w:rPr>
      </w:pPr>
      <w:r>
        <w:rPr>
          <w:noProof/>
        </w:rPr>
        <w:drawing>
          <wp:inline distT="0" distB="0" distL="0" distR="0" wp14:anchorId="46D4D1E2" wp14:editId="79E7687F">
            <wp:extent cx="5066667" cy="7647619"/>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66667" cy="7647619"/>
                    </a:xfrm>
                    <a:prstGeom prst="rect">
                      <a:avLst/>
                    </a:prstGeom>
                  </pic:spPr>
                </pic:pic>
              </a:graphicData>
            </a:graphic>
          </wp:inline>
        </w:drawing>
      </w:r>
    </w:p>
    <w:p w:rsidR="002D06D0" w:rsidRDefault="002D06D0" w:rsidP="00DA3D04">
      <w:pPr>
        <w:pStyle w:val="afa"/>
        <w:jc w:val="center"/>
        <w:rPr>
          <w:b/>
          <w:bCs/>
        </w:rPr>
      </w:pPr>
    </w:p>
    <w:p w:rsidR="002D06D0" w:rsidRDefault="002D06D0" w:rsidP="00DA3D04">
      <w:pPr>
        <w:pStyle w:val="afa"/>
        <w:jc w:val="center"/>
        <w:rPr>
          <w:b/>
          <w:bCs/>
        </w:rPr>
      </w:pPr>
    </w:p>
    <w:p w:rsidR="002D06D0" w:rsidRDefault="002D06D0" w:rsidP="00DA3D04">
      <w:pPr>
        <w:pStyle w:val="afa"/>
        <w:jc w:val="center"/>
        <w:rPr>
          <w:b/>
          <w:bCs/>
        </w:rPr>
      </w:pPr>
    </w:p>
    <w:p w:rsidR="002D06D0" w:rsidRDefault="002D06D0" w:rsidP="00DA3D04">
      <w:pPr>
        <w:pStyle w:val="afa"/>
        <w:jc w:val="center"/>
        <w:rPr>
          <w:b/>
          <w:bCs/>
        </w:rPr>
      </w:pPr>
    </w:p>
    <w:p w:rsidR="00DA3D04" w:rsidRPr="002F2088" w:rsidRDefault="00DA3D04" w:rsidP="00DA3D04">
      <w:pPr>
        <w:pStyle w:val="afa"/>
        <w:jc w:val="center"/>
      </w:pPr>
      <w:r w:rsidRPr="00E36221">
        <w:rPr>
          <w:b/>
          <w:bCs/>
        </w:rPr>
        <w:lastRenderedPageBreak/>
        <w:t>СОДЕРЖАНИЕ</w:t>
      </w:r>
    </w:p>
    <w:p w:rsidR="00DA3D04" w:rsidRPr="00E36221" w:rsidRDefault="00DA3D04" w:rsidP="00DA3D04">
      <w:pPr>
        <w:tabs>
          <w:tab w:val="center" w:pos="4818"/>
          <w:tab w:val="left" w:pos="7526"/>
        </w:tabs>
        <w:rPr>
          <w:b/>
          <w:bCs/>
        </w:rPr>
      </w:pPr>
    </w:p>
    <w:p w:rsidR="00DA3D04" w:rsidRPr="00E36221" w:rsidRDefault="008606E2" w:rsidP="00DA3D04">
      <w:pPr>
        <w:pStyle w:val="14"/>
        <w:rPr>
          <w:rFonts w:ascii="Calibri" w:hAnsi="Calibri"/>
          <w:noProof/>
          <w:sz w:val="22"/>
          <w:szCs w:val="22"/>
        </w:rPr>
      </w:pPr>
      <w:r w:rsidRPr="00E36221">
        <w:fldChar w:fldCharType="begin"/>
      </w:r>
      <w:r w:rsidR="00DA3D04" w:rsidRPr="00E36221">
        <w:instrText xml:space="preserve"> TOC \o "1-3" \h \z \u </w:instrText>
      </w:r>
      <w:r w:rsidRPr="00E36221">
        <w:fldChar w:fldCharType="separate"/>
      </w:r>
      <w:hyperlink w:anchor="_Toc412017797" w:history="1">
        <w:r w:rsidR="00DA3D04" w:rsidRPr="00E36221">
          <w:rPr>
            <w:rStyle w:val="ac"/>
            <w:noProof/>
            <w:lang w:val="en-US"/>
          </w:rPr>
          <w:t>I</w:t>
        </w:r>
        <w:r w:rsidR="00DA3D04" w:rsidRPr="00E36221">
          <w:rPr>
            <w:rStyle w:val="ac"/>
            <w:noProof/>
          </w:rPr>
          <w:t xml:space="preserve">. Извещение о проведении </w:t>
        </w:r>
        <w:r w:rsidR="00C508BC">
          <w:rPr>
            <w:rStyle w:val="ac"/>
            <w:noProof/>
          </w:rPr>
          <w:t>электронно</w:t>
        </w:r>
        <w:r w:rsidR="00DA3D04" w:rsidRPr="00E36221">
          <w:rPr>
            <w:rStyle w:val="ac"/>
            <w:noProof/>
          </w:rPr>
          <w:t xml:space="preserve">го аукциона по передаче в аренду государственного имущества, </w:t>
        </w:r>
        <w:r w:rsidR="00DA3D04">
          <w:rPr>
            <w:rStyle w:val="ac"/>
            <w:noProof/>
          </w:rPr>
          <w:t>закрепленного на праве хозяйственного ведения за ГУП РХ «УТИ»</w:t>
        </w:r>
      </w:hyperlink>
      <w:r w:rsidR="00F97290">
        <w:rPr>
          <w:noProof/>
        </w:rPr>
        <w:softHyphen/>
      </w:r>
      <w:r w:rsidR="00F97290">
        <w:rPr>
          <w:noProof/>
        </w:rPr>
        <w:softHyphen/>
      </w:r>
      <w:r w:rsidR="00F97290">
        <w:rPr>
          <w:noProof/>
        </w:rPr>
        <w:softHyphen/>
      </w:r>
      <w:r w:rsidR="00F97290">
        <w:rPr>
          <w:noProof/>
        </w:rPr>
        <w:softHyphen/>
      </w:r>
      <w:r w:rsidR="00F97290">
        <w:rPr>
          <w:noProof/>
        </w:rPr>
        <w:softHyphen/>
        <w:t>……………..</w:t>
      </w:r>
      <w:r w:rsidR="00D11D44">
        <w:rPr>
          <w:noProof/>
        </w:rPr>
        <w:t>3</w:t>
      </w:r>
    </w:p>
    <w:p w:rsidR="00DA3D04" w:rsidRPr="00E36221" w:rsidRDefault="00E94D0A" w:rsidP="00DA3D04">
      <w:pPr>
        <w:pStyle w:val="14"/>
        <w:rPr>
          <w:rFonts w:ascii="Calibri" w:hAnsi="Calibri"/>
          <w:noProof/>
          <w:sz w:val="22"/>
          <w:szCs w:val="22"/>
        </w:rPr>
      </w:pPr>
      <w:hyperlink w:anchor="_Toc412017798" w:history="1">
        <w:r w:rsidR="00DA3D04" w:rsidRPr="00E36221">
          <w:rPr>
            <w:rStyle w:val="ac"/>
            <w:noProof/>
            <w:lang w:val="en-US"/>
          </w:rPr>
          <w:t>II</w:t>
        </w:r>
        <w:r w:rsidR="00DA3D04" w:rsidRPr="00E36221">
          <w:rPr>
            <w:rStyle w:val="ac"/>
            <w:noProof/>
          </w:rPr>
          <w:t>. Общие положения об аукционе</w:t>
        </w:r>
        <w:r w:rsidR="00DA3D04" w:rsidRPr="00E36221">
          <w:rPr>
            <w:noProof/>
            <w:webHidden/>
          </w:rPr>
          <w:tab/>
        </w:r>
        <w:r w:rsidR="008606E2" w:rsidRPr="00E36221">
          <w:rPr>
            <w:noProof/>
            <w:webHidden/>
          </w:rPr>
          <w:fldChar w:fldCharType="begin"/>
        </w:r>
        <w:r w:rsidR="00DA3D04" w:rsidRPr="00E36221">
          <w:rPr>
            <w:noProof/>
            <w:webHidden/>
          </w:rPr>
          <w:instrText xml:space="preserve"> PAGEREF _Toc412017798 \h </w:instrText>
        </w:r>
        <w:r w:rsidR="008606E2" w:rsidRPr="00E36221">
          <w:rPr>
            <w:noProof/>
            <w:webHidden/>
          </w:rPr>
        </w:r>
        <w:r w:rsidR="008606E2" w:rsidRPr="00E36221">
          <w:rPr>
            <w:noProof/>
            <w:webHidden/>
          </w:rPr>
          <w:fldChar w:fldCharType="separate"/>
        </w:r>
        <w:r w:rsidR="00E7567D">
          <w:rPr>
            <w:noProof/>
            <w:webHidden/>
          </w:rPr>
          <w:t>5</w:t>
        </w:r>
        <w:r w:rsidR="008606E2" w:rsidRPr="00E36221">
          <w:rPr>
            <w:noProof/>
            <w:webHidden/>
          </w:rPr>
          <w:fldChar w:fldCharType="end"/>
        </w:r>
      </w:hyperlink>
    </w:p>
    <w:p w:rsidR="00DA3D04" w:rsidRPr="00E36221" w:rsidRDefault="00E94D0A" w:rsidP="00DA3D04">
      <w:pPr>
        <w:pStyle w:val="14"/>
        <w:rPr>
          <w:rFonts w:ascii="Calibri" w:hAnsi="Calibri"/>
          <w:noProof/>
          <w:sz w:val="22"/>
          <w:szCs w:val="22"/>
        </w:rPr>
      </w:pPr>
      <w:hyperlink w:anchor="_Toc412017799" w:history="1">
        <w:r w:rsidR="00DA3D04" w:rsidRPr="00E36221">
          <w:rPr>
            <w:rStyle w:val="ac"/>
            <w:noProof/>
          </w:rPr>
          <w:t>1. Нормативное обоснование</w:t>
        </w:r>
        <w:r w:rsidR="00DA3D04" w:rsidRPr="00E36221">
          <w:rPr>
            <w:noProof/>
            <w:webHidden/>
          </w:rPr>
          <w:tab/>
        </w:r>
        <w:r w:rsidR="008606E2" w:rsidRPr="00E36221">
          <w:rPr>
            <w:noProof/>
            <w:webHidden/>
          </w:rPr>
          <w:fldChar w:fldCharType="begin"/>
        </w:r>
        <w:r w:rsidR="00DA3D04" w:rsidRPr="00E36221">
          <w:rPr>
            <w:noProof/>
            <w:webHidden/>
          </w:rPr>
          <w:instrText xml:space="preserve"> PAGEREF _Toc412017799 \h </w:instrText>
        </w:r>
        <w:r w:rsidR="008606E2" w:rsidRPr="00E36221">
          <w:rPr>
            <w:noProof/>
            <w:webHidden/>
          </w:rPr>
        </w:r>
        <w:r w:rsidR="008606E2" w:rsidRPr="00E36221">
          <w:rPr>
            <w:noProof/>
            <w:webHidden/>
          </w:rPr>
          <w:fldChar w:fldCharType="separate"/>
        </w:r>
        <w:r w:rsidR="00E7567D">
          <w:rPr>
            <w:noProof/>
            <w:webHidden/>
          </w:rPr>
          <w:t>5</w:t>
        </w:r>
        <w:r w:rsidR="008606E2" w:rsidRPr="00E36221">
          <w:rPr>
            <w:noProof/>
            <w:webHidden/>
          </w:rPr>
          <w:fldChar w:fldCharType="end"/>
        </w:r>
      </w:hyperlink>
    </w:p>
    <w:p w:rsidR="00DA3D04" w:rsidRPr="00E36221" w:rsidRDefault="00E94D0A" w:rsidP="00DA3D04">
      <w:pPr>
        <w:pStyle w:val="14"/>
        <w:rPr>
          <w:rFonts w:ascii="Calibri" w:hAnsi="Calibri"/>
          <w:noProof/>
          <w:sz w:val="22"/>
          <w:szCs w:val="22"/>
        </w:rPr>
      </w:pPr>
      <w:hyperlink w:anchor="_Toc412017800" w:history="1">
        <w:r w:rsidR="00DA3D04" w:rsidRPr="00E36221">
          <w:rPr>
            <w:rStyle w:val="ac"/>
            <w:noProof/>
          </w:rPr>
          <w:t>2. Комиссия по проведению торгов</w:t>
        </w:r>
        <w:r w:rsidR="00DA3D04" w:rsidRPr="00E36221">
          <w:rPr>
            <w:noProof/>
            <w:webHidden/>
          </w:rPr>
          <w:tab/>
        </w:r>
        <w:r w:rsidR="00D11D44">
          <w:rPr>
            <w:noProof/>
            <w:webHidden/>
          </w:rPr>
          <w:t>5</w:t>
        </w:r>
      </w:hyperlink>
    </w:p>
    <w:p w:rsidR="00DA3D04" w:rsidRPr="00E36221" w:rsidRDefault="00E94D0A" w:rsidP="00DA3D04">
      <w:pPr>
        <w:pStyle w:val="14"/>
        <w:rPr>
          <w:rFonts w:ascii="Calibri" w:hAnsi="Calibri"/>
          <w:noProof/>
          <w:sz w:val="22"/>
          <w:szCs w:val="22"/>
        </w:rPr>
      </w:pPr>
      <w:hyperlink w:anchor="_Toc412017801" w:history="1">
        <w:r w:rsidR="00DA3D04" w:rsidRPr="00E36221">
          <w:rPr>
            <w:rStyle w:val="ac"/>
            <w:noProof/>
          </w:rPr>
          <w:t>3. Информационное обеспечение аукциона</w:t>
        </w:r>
        <w:r w:rsidR="00DA3D04" w:rsidRPr="00E36221">
          <w:rPr>
            <w:noProof/>
            <w:webHidden/>
          </w:rPr>
          <w:tab/>
        </w:r>
        <w:r w:rsidR="008606E2" w:rsidRPr="00E36221">
          <w:rPr>
            <w:noProof/>
            <w:webHidden/>
          </w:rPr>
          <w:fldChar w:fldCharType="begin"/>
        </w:r>
        <w:r w:rsidR="00DA3D04" w:rsidRPr="00E36221">
          <w:rPr>
            <w:noProof/>
            <w:webHidden/>
          </w:rPr>
          <w:instrText xml:space="preserve"> PAGEREF _Toc412017801 \h </w:instrText>
        </w:r>
        <w:r w:rsidR="008606E2" w:rsidRPr="00E36221">
          <w:rPr>
            <w:noProof/>
            <w:webHidden/>
          </w:rPr>
        </w:r>
        <w:r w:rsidR="008606E2" w:rsidRPr="00E36221">
          <w:rPr>
            <w:noProof/>
            <w:webHidden/>
          </w:rPr>
          <w:fldChar w:fldCharType="separate"/>
        </w:r>
        <w:r w:rsidR="00E7567D">
          <w:rPr>
            <w:noProof/>
            <w:webHidden/>
          </w:rPr>
          <w:t>6</w:t>
        </w:r>
        <w:r w:rsidR="008606E2" w:rsidRPr="00E36221">
          <w:rPr>
            <w:noProof/>
            <w:webHidden/>
          </w:rPr>
          <w:fldChar w:fldCharType="end"/>
        </w:r>
      </w:hyperlink>
    </w:p>
    <w:p w:rsidR="00DA3D04" w:rsidRPr="00E36221" w:rsidRDefault="00E94D0A" w:rsidP="00DA3D04">
      <w:pPr>
        <w:pStyle w:val="14"/>
        <w:rPr>
          <w:rFonts w:ascii="Calibri" w:hAnsi="Calibri"/>
          <w:noProof/>
          <w:sz w:val="22"/>
          <w:szCs w:val="22"/>
        </w:rPr>
      </w:pPr>
      <w:hyperlink w:anchor="_Toc412017802" w:history="1">
        <w:r w:rsidR="00DA3D04" w:rsidRPr="00E36221">
          <w:rPr>
            <w:rStyle w:val="ac"/>
            <w:noProof/>
          </w:rPr>
          <w:t>4. Требования к участникам аукциона</w:t>
        </w:r>
        <w:r w:rsidR="00DA3D04" w:rsidRPr="00E36221">
          <w:rPr>
            <w:noProof/>
            <w:webHidden/>
          </w:rPr>
          <w:tab/>
        </w:r>
        <w:r w:rsidR="008606E2" w:rsidRPr="00E36221">
          <w:rPr>
            <w:noProof/>
            <w:webHidden/>
          </w:rPr>
          <w:fldChar w:fldCharType="begin"/>
        </w:r>
        <w:r w:rsidR="00DA3D04" w:rsidRPr="00E36221">
          <w:rPr>
            <w:noProof/>
            <w:webHidden/>
          </w:rPr>
          <w:instrText xml:space="preserve"> PAGEREF _Toc412017802 \h </w:instrText>
        </w:r>
        <w:r w:rsidR="008606E2" w:rsidRPr="00E36221">
          <w:rPr>
            <w:noProof/>
            <w:webHidden/>
          </w:rPr>
        </w:r>
        <w:r w:rsidR="008606E2" w:rsidRPr="00E36221">
          <w:rPr>
            <w:noProof/>
            <w:webHidden/>
          </w:rPr>
          <w:fldChar w:fldCharType="separate"/>
        </w:r>
        <w:r w:rsidR="00E7567D">
          <w:rPr>
            <w:noProof/>
            <w:webHidden/>
          </w:rPr>
          <w:t>6</w:t>
        </w:r>
        <w:r w:rsidR="008606E2" w:rsidRPr="00E36221">
          <w:rPr>
            <w:noProof/>
            <w:webHidden/>
          </w:rPr>
          <w:fldChar w:fldCharType="end"/>
        </w:r>
      </w:hyperlink>
    </w:p>
    <w:p w:rsidR="00DA3D04" w:rsidRPr="00E36221" w:rsidRDefault="00E94D0A" w:rsidP="00DA3D04">
      <w:pPr>
        <w:pStyle w:val="14"/>
        <w:rPr>
          <w:rFonts w:ascii="Calibri" w:hAnsi="Calibri"/>
          <w:noProof/>
          <w:sz w:val="22"/>
          <w:szCs w:val="22"/>
        </w:rPr>
      </w:pPr>
      <w:hyperlink w:anchor="_Toc412017803" w:history="1">
        <w:r w:rsidR="00DA3D04" w:rsidRPr="00E36221">
          <w:rPr>
            <w:rStyle w:val="ac"/>
            <w:noProof/>
          </w:rPr>
          <w:t>5. Условия допуска к участию в аукционе</w:t>
        </w:r>
        <w:r w:rsidR="00DA3D04" w:rsidRPr="00E36221">
          <w:rPr>
            <w:noProof/>
            <w:webHidden/>
          </w:rPr>
          <w:tab/>
        </w:r>
        <w:r w:rsidR="008606E2" w:rsidRPr="00E36221">
          <w:rPr>
            <w:noProof/>
            <w:webHidden/>
          </w:rPr>
          <w:fldChar w:fldCharType="begin"/>
        </w:r>
        <w:r w:rsidR="00DA3D04" w:rsidRPr="00E36221">
          <w:rPr>
            <w:noProof/>
            <w:webHidden/>
          </w:rPr>
          <w:instrText xml:space="preserve"> PAGEREF _Toc412017803 \h </w:instrText>
        </w:r>
        <w:r w:rsidR="008606E2" w:rsidRPr="00E36221">
          <w:rPr>
            <w:noProof/>
            <w:webHidden/>
          </w:rPr>
        </w:r>
        <w:r w:rsidR="008606E2" w:rsidRPr="00E36221">
          <w:rPr>
            <w:noProof/>
            <w:webHidden/>
          </w:rPr>
          <w:fldChar w:fldCharType="separate"/>
        </w:r>
        <w:r w:rsidR="00E7567D">
          <w:rPr>
            <w:noProof/>
            <w:webHidden/>
          </w:rPr>
          <w:t>7</w:t>
        </w:r>
        <w:r w:rsidR="008606E2" w:rsidRPr="00E36221">
          <w:rPr>
            <w:noProof/>
            <w:webHidden/>
          </w:rPr>
          <w:fldChar w:fldCharType="end"/>
        </w:r>
      </w:hyperlink>
    </w:p>
    <w:p w:rsidR="00DA3D04" w:rsidRPr="00E36221" w:rsidRDefault="00E94D0A" w:rsidP="00DA3D04">
      <w:pPr>
        <w:pStyle w:val="14"/>
        <w:rPr>
          <w:rFonts w:ascii="Calibri" w:hAnsi="Calibri"/>
          <w:noProof/>
          <w:sz w:val="22"/>
          <w:szCs w:val="22"/>
        </w:rPr>
      </w:pPr>
      <w:hyperlink w:anchor="_Toc412017804" w:history="1">
        <w:r w:rsidR="00DA3D04" w:rsidRPr="00E36221">
          <w:rPr>
            <w:rStyle w:val="ac"/>
            <w:noProof/>
          </w:rPr>
          <w:t>6. Отказ от проведения аукциона</w:t>
        </w:r>
        <w:r w:rsidR="00DA3D04" w:rsidRPr="00E36221">
          <w:rPr>
            <w:noProof/>
            <w:webHidden/>
          </w:rPr>
          <w:tab/>
        </w:r>
        <w:r w:rsidR="00D11D44">
          <w:rPr>
            <w:noProof/>
            <w:webHidden/>
          </w:rPr>
          <w:t>8</w:t>
        </w:r>
      </w:hyperlink>
    </w:p>
    <w:p w:rsidR="00DA3D04" w:rsidRPr="00E36221" w:rsidRDefault="00E94D0A" w:rsidP="00DA3D04">
      <w:pPr>
        <w:pStyle w:val="14"/>
        <w:rPr>
          <w:rFonts w:ascii="Calibri" w:hAnsi="Calibri"/>
          <w:noProof/>
          <w:sz w:val="22"/>
          <w:szCs w:val="22"/>
        </w:rPr>
      </w:pPr>
      <w:hyperlink w:anchor="_Toc412017805" w:history="1">
        <w:r w:rsidR="00DA3D04" w:rsidRPr="00E36221">
          <w:rPr>
            <w:rStyle w:val="ac"/>
            <w:noProof/>
          </w:rPr>
          <w:t>7. Разъяснение положений документации об аукционе и внесение в нее изменений</w:t>
        </w:r>
        <w:r w:rsidR="00DA3D04" w:rsidRPr="00E36221">
          <w:rPr>
            <w:noProof/>
            <w:webHidden/>
          </w:rPr>
          <w:tab/>
        </w:r>
        <w:r w:rsidR="00D11D44">
          <w:rPr>
            <w:noProof/>
            <w:webHidden/>
          </w:rPr>
          <w:t>8</w:t>
        </w:r>
      </w:hyperlink>
    </w:p>
    <w:p w:rsidR="00DA3D04" w:rsidRPr="00E36221" w:rsidRDefault="00E94D0A" w:rsidP="00DA3D04">
      <w:pPr>
        <w:pStyle w:val="14"/>
        <w:rPr>
          <w:rFonts w:ascii="Calibri" w:hAnsi="Calibri"/>
          <w:noProof/>
          <w:sz w:val="22"/>
          <w:szCs w:val="22"/>
        </w:rPr>
      </w:pPr>
      <w:hyperlink w:anchor="_Toc412017806" w:history="1">
        <w:r w:rsidR="00DA3D04" w:rsidRPr="00E36221">
          <w:rPr>
            <w:rStyle w:val="ac"/>
            <w:noProof/>
          </w:rPr>
          <w:t>8. Требования к техническому состоянию государственного имущества, которым имущество должно соответствовать на момент окончания срока действия договора</w:t>
        </w:r>
        <w:r w:rsidR="00DA3D04" w:rsidRPr="00E36221">
          <w:rPr>
            <w:noProof/>
            <w:webHidden/>
          </w:rPr>
          <w:tab/>
        </w:r>
        <w:r w:rsidR="008606E2" w:rsidRPr="00E36221">
          <w:rPr>
            <w:noProof/>
            <w:webHidden/>
          </w:rPr>
          <w:fldChar w:fldCharType="begin"/>
        </w:r>
        <w:r w:rsidR="00DA3D04" w:rsidRPr="00E36221">
          <w:rPr>
            <w:noProof/>
            <w:webHidden/>
          </w:rPr>
          <w:instrText xml:space="preserve"> PAGEREF _Toc412017806 \h </w:instrText>
        </w:r>
        <w:r w:rsidR="008606E2" w:rsidRPr="00E36221">
          <w:rPr>
            <w:noProof/>
            <w:webHidden/>
          </w:rPr>
        </w:r>
        <w:r w:rsidR="008606E2" w:rsidRPr="00E36221">
          <w:rPr>
            <w:noProof/>
            <w:webHidden/>
          </w:rPr>
          <w:fldChar w:fldCharType="separate"/>
        </w:r>
        <w:r w:rsidR="00E7567D">
          <w:rPr>
            <w:noProof/>
            <w:webHidden/>
          </w:rPr>
          <w:t>8</w:t>
        </w:r>
        <w:r w:rsidR="008606E2" w:rsidRPr="00E36221">
          <w:rPr>
            <w:noProof/>
            <w:webHidden/>
          </w:rPr>
          <w:fldChar w:fldCharType="end"/>
        </w:r>
      </w:hyperlink>
    </w:p>
    <w:p w:rsidR="00DA3D04" w:rsidRPr="00E36221" w:rsidRDefault="00E94D0A" w:rsidP="00DA3D04">
      <w:pPr>
        <w:pStyle w:val="14"/>
        <w:rPr>
          <w:rFonts w:ascii="Calibri" w:hAnsi="Calibri"/>
          <w:noProof/>
          <w:sz w:val="22"/>
          <w:szCs w:val="22"/>
        </w:rPr>
      </w:pPr>
      <w:hyperlink w:anchor="_Toc412017807" w:history="1">
        <w:r w:rsidR="00DA3D04" w:rsidRPr="00E36221">
          <w:rPr>
            <w:rStyle w:val="ac"/>
            <w:noProof/>
          </w:rPr>
          <w:t>9. Требования к форме и содержанию заявки</w:t>
        </w:r>
        <w:r w:rsidR="00DA3D04" w:rsidRPr="00E36221">
          <w:rPr>
            <w:noProof/>
            <w:webHidden/>
          </w:rPr>
          <w:tab/>
        </w:r>
        <w:r w:rsidR="008606E2" w:rsidRPr="00E36221">
          <w:rPr>
            <w:noProof/>
            <w:webHidden/>
          </w:rPr>
          <w:fldChar w:fldCharType="begin"/>
        </w:r>
        <w:r w:rsidR="00DA3D04" w:rsidRPr="00E36221">
          <w:rPr>
            <w:noProof/>
            <w:webHidden/>
          </w:rPr>
          <w:instrText xml:space="preserve"> PAGEREF _Toc412017807 \h </w:instrText>
        </w:r>
        <w:r w:rsidR="008606E2" w:rsidRPr="00E36221">
          <w:rPr>
            <w:noProof/>
            <w:webHidden/>
          </w:rPr>
        </w:r>
        <w:r w:rsidR="008606E2" w:rsidRPr="00E36221">
          <w:rPr>
            <w:noProof/>
            <w:webHidden/>
          </w:rPr>
          <w:fldChar w:fldCharType="separate"/>
        </w:r>
        <w:r w:rsidR="00E7567D">
          <w:rPr>
            <w:noProof/>
            <w:webHidden/>
          </w:rPr>
          <w:t>8</w:t>
        </w:r>
        <w:r w:rsidR="008606E2" w:rsidRPr="00E36221">
          <w:rPr>
            <w:noProof/>
            <w:webHidden/>
          </w:rPr>
          <w:fldChar w:fldCharType="end"/>
        </w:r>
      </w:hyperlink>
    </w:p>
    <w:p w:rsidR="00DA3D04" w:rsidRPr="00E36221" w:rsidRDefault="00E94D0A" w:rsidP="00DA3D04">
      <w:pPr>
        <w:pStyle w:val="14"/>
        <w:rPr>
          <w:rFonts w:ascii="Calibri" w:hAnsi="Calibri"/>
          <w:noProof/>
          <w:sz w:val="22"/>
          <w:szCs w:val="22"/>
        </w:rPr>
      </w:pPr>
      <w:hyperlink w:anchor="_Toc412017808" w:history="1">
        <w:r w:rsidR="00DA3D04" w:rsidRPr="00E36221">
          <w:rPr>
            <w:rStyle w:val="ac"/>
            <w:noProof/>
          </w:rPr>
          <w:t>10. Порядок подачи заявок на участие в аукционе</w:t>
        </w:r>
        <w:r w:rsidR="00DA3D04" w:rsidRPr="00E36221">
          <w:rPr>
            <w:noProof/>
            <w:webHidden/>
          </w:rPr>
          <w:tab/>
        </w:r>
        <w:r w:rsidR="00D11D44">
          <w:rPr>
            <w:noProof/>
            <w:webHidden/>
          </w:rPr>
          <w:t>10</w:t>
        </w:r>
      </w:hyperlink>
    </w:p>
    <w:p w:rsidR="00DA3D04" w:rsidRPr="00E36221" w:rsidRDefault="00E94D0A" w:rsidP="00DA3D04">
      <w:pPr>
        <w:pStyle w:val="14"/>
        <w:rPr>
          <w:rFonts w:ascii="Calibri" w:hAnsi="Calibri"/>
          <w:noProof/>
          <w:sz w:val="22"/>
          <w:szCs w:val="22"/>
        </w:rPr>
      </w:pPr>
      <w:hyperlink w:anchor="_Toc412017809" w:history="1">
        <w:r w:rsidR="00DA3D04" w:rsidRPr="00E36221">
          <w:rPr>
            <w:rStyle w:val="ac"/>
            <w:noProof/>
          </w:rPr>
          <w:t>11. Порядок рассмотрения заявок на участие в аукционе</w:t>
        </w:r>
        <w:r w:rsidR="00DA3D04" w:rsidRPr="00E36221">
          <w:rPr>
            <w:noProof/>
            <w:webHidden/>
          </w:rPr>
          <w:tab/>
        </w:r>
        <w:r w:rsidR="008606E2" w:rsidRPr="00E36221">
          <w:rPr>
            <w:noProof/>
            <w:webHidden/>
          </w:rPr>
          <w:fldChar w:fldCharType="begin"/>
        </w:r>
        <w:r w:rsidR="00DA3D04" w:rsidRPr="00E36221">
          <w:rPr>
            <w:noProof/>
            <w:webHidden/>
          </w:rPr>
          <w:instrText xml:space="preserve"> PAGEREF _Toc412017809 \h </w:instrText>
        </w:r>
        <w:r w:rsidR="008606E2" w:rsidRPr="00E36221">
          <w:rPr>
            <w:noProof/>
            <w:webHidden/>
          </w:rPr>
        </w:r>
        <w:r w:rsidR="008606E2" w:rsidRPr="00E36221">
          <w:rPr>
            <w:noProof/>
            <w:webHidden/>
          </w:rPr>
          <w:fldChar w:fldCharType="separate"/>
        </w:r>
        <w:r w:rsidR="00E7567D">
          <w:rPr>
            <w:noProof/>
            <w:webHidden/>
          </w:rPr>
          <w:t>10</w:t>
        </w:r>
        <w:r w:rsidR="008606E2" w:rsidRPr="00E36221">
          <w:rPr>
            <w:noProof/>
            <w:webHidden/>
          </w:rPr>
          <w:fldChar w:fldCharType="end"/>
        </w:r>
      </w:hyperlink>
    </w:p>
    <w:p w:rsidR="00DA3D04" w:rsidRPr="00E36221" w:rsidRDefault="00E94D0A" w:rsidP="00DA3D04">
      <w:pPr>
        <w:pStyle w:val="14"/>
        <w:rPr>
          <w:rFonts w:ascii="Calibri" w:hAnsi="Calibri"/>
          <w:noProof/>
          <w:sz w:val="22"/>
          <w:szCs w:val="22"/>
        </w:rPr>
      </w:pPr>
      <w:hyperlink w:anchor="_Toc412017810" w:history="1">
        <w:r w:rsidR="00DA3D04" w:rsidRPr="00E36221">
          <w:rPr>
            <w:rStyle w:val="ac"/>
            <w:noProof/>
          </w:rPr>
          <w:t>12. Порядок проведения аукциона</w:t>
        </w:r>
        <w:r w:rsidR="00DA3D04" w:rsidRPr="00E36221">
          <w:rPr>
            <w:noProof/>
            <w:webHidden/>
          </w:rPr>
          <w:tab/>
        </w:r>
        <w:r w:rsidR="008606E2" w:rsidRPr="00E36221">
          <w:rPr>
            <w:noProof/>
            <w:webHidden/>
          </w:rPr>
          <w:fldChar w:fldCharType="begin"/>
        </w:r>
        <w:r w:rsidR="00DA3D04" w:rsidRPr="00E36221">
          <w:rPr>
            <w:noProof/>
            <w:webHidden/>
          </w:rPr>
          <w:instrText xml:space="preserve"> PAGEREF _Toc412017810 \h </w:instrText>
        </w:r>
        <w:r w:rsidR="008606E2" w:rsidRPr="00E36221">
          <w:rPr>
            <w:noProof/>
            <w:webHidden/>
          </w:rPr>
        </w:r>
        <w:r w:rsidR="008606E2" w:rsidRPr="00E36221">
          <w:rPr>
            <w:noProof/>
            <w:webHidden/>
          </w:rPr>
          <w:fldChar w:fldCharType="separate"/>
        </w:r>
        <w:r w:rsidR="00E7567D">
          <w:rPr>
            <w:noProof/>
            <w:webHidden/>
          </w:rPr>
          <w:t>12</w:t>
        </w:r>
        <w:r w:rsidR="008606E2" w:rsidRPr="00E36221">
          <w:rPr>
            <w:noProof/>
            <w:webHidden/>
          </w:rPr>
          <w:fldChar w:fldCharType="end"/>
        </w:r>
      </w:hyperlink>
      <w:r w:rsidR="008D64F0">
        <w:rPr>
          <w:noProof/>
        </w:rPr>
        <w:t>1</w:t>
      </w:r>
    </w:p>
    <w:p w:rsidR="00DA3D04" w:rsidRPr="00E36221" w:rsidRDefault="00E94D0A" w:rsidP="00DA3D04">
      <w:pPr>
        <w:pStyle w:val="14"/>
        <w:rPr>
          <w:rFonts w:ascii="Calibri" w:hAnsi="Calibri"/>
          <w:noProof/>
          <w:sz w:val="22"/>
          <w:szCs w:val="22"/>
        </w:rPr>
      </w:pPr>
      <w:hyperlink w:anchor="_Toc412017811" w:history="1">
        <w:r w:rsidR="00DA3D04" w:rsidRPr="00E36221">
          <w:rPr>
            <w:rStyle w:val="ac"/>
            <w:noProof/>
          </w:rPr>
          <w:t>13. Заключение договора по результатам аукциона</w:t>
        </w:r>
        <w:r w:rsidR="00DA3D04" w:rsidRPr="00E36221">
          <w:rPr>
            <w:noProof/>
            <w:webHidden/>
          </w:rPr>
          <w:tab/>
        </w:r>
        <w:r w:rsidR="008606E2" w:rsidRPr="00E36221">
          <w:rPr>
            <w:noProof/>
            <w:webHidden/>
          </w:rPr>
          <w:fldChar w:fldCharType="begin"/>
        </w:r>
        <w:r w:rsidR="00DA3D04" w:rsidRPr="00E36221">
          <w:rPr>
            <w:noProof/>
            <w:webHidden/>
          </w:rPr>
          <w:instrText xml:space="preserve"> PAGEREF _Toc412017811 \h </w:instrText>
        </w:r>
        <w:r w:rsidR="008606E2" w:rsidRPr="00E36221">
          <w:rPr>
            <w:noProof/>
            <w:webHidden/>
          </w:rPr>
        </w:r>
        <w:r w:rsidR="008606E2" w:rsidRPr="00E36221">
          <w:rPr>
            <w:noProof/>
            <w:webHidden/>
          </w:rPr>
          <w:fldChar w:fldCharType="separate"/>
        </w:r>
        <w:r w:rsidR="00E7567D">
          <w:rPr>
            <w:noProof/>
            <w:webHidden/>
          </w:rPr>
          <w:t>12</w:t>
        </w:r>
        <w:r w:rsidR="008606E2" w:rsidRPr="00E36221">
          <w:rPr>
            <w:noProof/>
            <w:webHidden/>
          </w:rPr>
          <w:fldChar w:fldCharType="end"/>
        </w:r>
      </w:hyperlink>
      <w:r w:rsidR="008D64F0">
        <w:rPr>
          <w:noProof/>
        </w:rPr>
        <w:t>3</w:t>
      </w:r>
    </w:p>
    <w:p w:rsidR="00DA3D04" w:rsidRPr="00E36221" w:rsidRDefault="00E94D0A" w:rsidP="00DA3D04">
      <w:pPr>
        <w:pStyle w:val="14"/>
        <w:rPr>
          <w:rFonts w:ascii="Calibri" w:hAnsi="Calibri"/>
          <w:noProof/>
          <w:sz w:val="22"/>
          <w:szCs w:val="22"/>
        </w:rPr>
      </w:pPr>
      <w:hyperlink w:anchor="_Toc412017812" w:history="1">
        <w:r w:rsidR="00DA3D04" w:rsidRPr="00E36221">
          <w:rPr>
            <w:rStyle w:val="ac"/>
            <w:noProof/>
          </w:rPr>
          <w:t>14. Последствия признания аукциона несостоявшимся</w:t>
        </w:r>
        <w:r w:rsidR="00DA3D04" w:rsidRPr="00E36221">
          <w:rPr>
            <w:noProof/>
            <w:webHidden/>
          </w:rPr>
          <w:tab/>
        </w:r>
        <w:r w:rsidR="008606E2" w:rsidRPr="00E36221">
          <w:rPr>
            <w:noProof/>
            <w:webHidden/>
          </w:rPr>
          <w:fldChar w:fldCharType="begin"/>
        </w:r>
        <w:r w:rsidR="00DA3D04" w:rsidRPr="00E36221">
          <w:rPr>
            <w:noProof/>
            <w:webHidden/>
          </w:rPr>
          <w:instrText xml:space="preserve"> PAGEREF _Toc412017812 \h </w:instrText>
        </w:r>
        <w:r w:rsidR="008606E2" w:rsidRPr="00E36221">
          <w:rPr>
            <w:noProof/>
            <w:webHidden/>
          </w:rPr>
        </w:r>
        <w:r w:rsidR="008606E2" w:rsidRPr="00E36221">
          <w:rPr>
            <w:noProof/>
            <w:webHidden/>
          </w:rPr>
          <w:fldChar w:fldCharType="separate"/>
        </w:r>
        <w:r w:rsidR="00E7567D">
          <w:rPr>
            <w:noProof/>
            <w:webHidden/>
          </w:rPr>
          <w:t>13</w:t>
        </w:r>
        <w:r w:rsidR="008606E2" w:rsidRPr="00E36221">
          <w:rPr>
            <w:noProof/>
            <w:webHidden/>
          </w:rPr>
          <w:fldChar w:fldCharType="end"/>
        </w:r>
      </w:hyperlink>
      <w:r w:rsidR="008D64F0">
        <w:rPr>
          <w:noProof/>
        </w:rPr>
        <w:t>4</w:t>
      </w:r>
    </w:p>
    <w:p w:rsidR="00DA3D04" w:rsidRPr="00E36221" w:rsidRDefault="00E94D0A" w:rsidP="00DA3D04">
      <w:pPr>
        <w:pStyle w:val="14"/>
        <w:rPr>
          <w:rFonts w:ascii="Calibri" w:hAnsi="Calibri"/>
          <w:noProof/>
          <w:sz w:val="22"/>
          <w:szCs w:val="22"/>
        </w:rPr>
      </w:pPr>
      <w:hyperlink w:anchor="_Toc412017813" w:history="1">
        <w:r w:rsidR="00DA3D04" w:rsidRPr="00E36221">
          <w:rPr>
            <w:rStyle w:val="ac"/>
            <w:noProof/>
            <w:lang w:val="en-US"/>
          </w:rPr>
          <w:t>III</w:t>
        </w:r>
        <w:r w:rsidR="00F403FB">
          <w:rPr>
            <w:rStyle w:val="ac"/>
            <w:noProof/>
          </w:rPr>
          <w:t>. Информационн</w:t>
        </w:r>
        <w:r w:rsidR="00A36844">
          <w:rPr>
            <w:rStyle w:val="ac"/>
            <w:noProof/>
          </w:rPr>
          <w:t>ая</w:t>
        </w:r>
        <w:r w:rsidR="00F403FB">
          <w:rPr>
            <w:rStyle w:val="ac"/>
            <w:noProof/>
          </w:rPr>
          <w:t xml:space="preserve"> карт</w:t>
        </w:r>
        <w:r w:rsidR="00A36844">
          <w:rPr>
            <w:rStyle w:val="ac"/>
            <w:noProof/>
          </w:rPr>
          <w:t>а</w:t>
        </w:r>
        <w:r w:rsidR="00F403FB">
          <w:rPr>
            <w:rStyle w:val="ac"/>
            <w:noProof/>
          </w:rPr>
          <w:t xml:space="preserve"> электронн</w:t>
        </w:r>
        <w:r w:rsidR="00DA3D04" w:rsidRPr="00E36221">
          <w:rPr>
            <w:rStyle w:val="ac"/>
            <w:noProof/>
          </w:rPr>
          <w:t>ого аукциона</w:t>
        </w:r>
        <w:r w:rsidR="00DA3D04" w:rsidRPr="00E36221">
          <w:rPr>
            <w:noProof/>
            <w:webHidden/>
          </w:rPr>
          <w:tab/>
        </w:r>
        <w:r w:rsidR="008606E2" w:rsidRPr="00E36221">
          <w:rPr>
            <w:noProof/>
            <w:webHidden/>
          </w:rPr>
          <w:fldChar w:fldCharType="begin"/>
        </w:r>
        <w:r w:rsidR="00DA3D04" w:rsidRPr="00E36221">
          <w:rPr>
            <w:noProof/>
            <w:webHidden/>
          </w:rPr>
          <w:instrText xml:space="preserve"> PAGEREF _Toc412017813 \h </w:instrText>
        </w:r>
        <w:r w:rsidR="008606E2" w:rsidRPr="00E36221">
          <w:rPr>
            <w:noProof/>
            <w:webHidden/>
          </w:rPr>
        </w:r>
        <w:r w:rsidR="008606E2" w:rsidRPr="00E36221">
          <w:rPr>
            <w:noProof/>
            <w:webHidden/>
          </w:rPr>
          <w:fldChar w:fldCharType="separate"/>
        </w:r>
        <w:r w:rsidR="00E7567D">
          <w:rPr>
            <w:noProof/>
            <w:webHidden/>
          </w:rPr>
          <w:t>15</w:t>
        </w:r>
        <w:r w:rsidR="008606E2" w:rsidRPr="00E36221">
          <w:rPr>
            <w:noProof/>
            <w:webHidden/>
          </w:rPr>
          <w:fldChar w:fldCharType="end"/>
        </w:r>
      </w:hyperlink>
    </w:p>
    <w:p w:rsidR="00DA3D04" w:rsidRPr="00E36221" w:rsidRDefault="00DA3D04" w:rsidP="00DA3D04">
      <w:pPr>
        <w:pStyle w:val="14"/>
        <w:rPr>
          <w:rFonts w:ascii="Calibri" w:hAnsi="Calibri"/>
          <w:noProof/>
          <w:sz w:val="22"/>
          <w:szCs w:val="22"/>
        </w:rPr>
      </w:pPr>
    </w:p>
    <w:p w:rsidR="00C06B1A" w:rsidRPr="00E04D82" w:rsidRDefault="008606E2" w:rsidP="00DA3D04">
      <w:pPr>
        <w:pStyle w:val="1"/>
        <w:keepLines/>
        <w:spacing w:before="0" w:after="0"/>
        <w:jc w:val="center"/>
        <w:rPr>
          <w:rFonts w:ascii="Times New Roman" w:hAnsi="Times New Roman"/>
          <w:sz w:val="24"/>
          <w:szCs w:val="24"/>
        </w:rPr>
      </w:pPr>
      <w:r w:rsidRPr="00E36221">
        <w:rPr>
          <w:b w:val="0"/>
          <w:bCs w:val="0"/>
        </w:rPr>
        <w:lastRenderedPageBreak/>
        <w:fldChar w:fldCharType="end"/>
      </w:r>
      <w:r w:rsidR="00C06B1A" w:rsidRPr="00E04D82">
        <w:rPr>
          <w:rFonts w:ascii="Times New Roman" w:hAnsi="Times New Roman"/>
          <w:sz w:val="24"/>
          <w:szCs w:val="24"/>
          <w:lang w:val="en-US"/>
        </w:rPr>
        <w:t>I</w:t>
      </w:r>
      <w:r w:rsidR="00C06B1A" w:rsidRPr="00E04D82">
        <w:rPr>
          <w:rFonts w:ascii="Times New Roman" w:hAnsi="Times New Roman"/>
          <w:sz w:val="24"/>
          <w:szCs w:val="24"/>
        </w:rPr>
        <w:t xml:space="preserve">. Извещение о проведении </w:t>
      </w:r>
      <w:r w:rsidR="00530F7A" w:rsidRPr="00E04D82">
        <w:rPr>
          <w:rFonts w:ascii="Times New Roman" w:hAnsi="Times New Roman"/>
          <w:sz w:val="24"/>
          <w:szCs w:val="24"/>
        </w:rPr>
        <w:t>электронного</w:t>
      </w:r>
      <w:r w:rsidR="00C06B1A" w:rsidRPr="00E04D82">
        <w:rPr>
          <w:rFonts w:ascii="Times New Roman" w:hAnsi="Times New Roman"/>
          <w:sz w:val="24"/>
          <w:szCs w:val="24"/>
        </w:rPr>
        <w:t xml:space="preserve"> аукциона по передаче в аренду государственного имущества, закрепленного на праве хозяйственного ведения </w:t>
      </w:r>
      <w:r w:rsidR="00530F7A" w:rsidRPr="00E04D82">
        <w:rPr>
          <w:rFonts w:ascii="Times New Roman" w:hAnsi="Times New Roman"/>
          <w:sz w:val="24"/>
          <w:szCs w:val="24"/>
        </w:rPr>
        <w:br/>
      </w:r>
      <w:r w:rsidR="00C06B1A" w:rsidRPr="00E04D82">
        <w:rPr>
          <w:rFonts w:ascii="Times New Roman" w:hAnsi="Times New Roman"/>
          <w:sz w:val="24"/>
          <w:szCs w:val="24"/>
        </w:rPr>
        <w:t>за ГУП РХ «УТИ»</w:t>
      </w:r>
    </w:p>
    <w:p w:rsidR="00C06B1A" w:rsidRPr="00E04D82" w:rsidRDefault="00C06B1A" w:rsidP="00C06B1A">
      <w:pPr>
        <w:pStyle w:val="ConsPlusNormal"/>
        <w:keepNext/>
        <w:keepLines/>
        <w:widowControl/>
        <w:ind w:firstLine="540"/>
        <w:jc w:val="both"/>
        <w:rPr>
          <w:rFonts w:ascii="Times New Roman" w:hAnsi="Times New Roman" w:cs="Times New Roman"/>
          <w:b/>
          <w:sz w:val="24"/>
          <w:szCs w:val="24"/>
        </w:rPr>
      </w:pPr>
    </w:p>
    <w:p w:rsidR="00C06B1A" w:rsidRPr="00E04D82" w:rsidRDefault="00C06B1A" w:rsidP="00C06B1A">
      <w:pPr>
        <w:keepNext/>
        <w:keepLines/>
        <w:shd w:val="clear" w:color="auto" w:fill="FFFFFF"/>
        <w:ind w:firstLine="709"/>
        <w:jc w:val="both"/>
        <w:rPr>
          <w:spacing w:val="-1"/>
        </w:rPr>
      </w:pPr>
      <w:r w:rsidRPr="00E04D82">
        <w:rPr>
          <w:spacing w:val="-1"/>
        </w:rPr>
        <w:t xml:space="preserve">Государственное казенное учреждение Республики Хакасия «Фонд имущества» (далее – организатор торгов) объявляет о проведении </w:t>
      </w:r>
      <w:r w:rsidR="00530F7A" w:rsidRPr="00E04D82">
        <w:rPr>
          <w:spacing w:val="-1"/>
        </w:rPr>
        <w:t>электронного</w:t>
      </w:r>
      <w:r w:rsidRPr="00E04D82">
        <w:rPr>
          <w:spacing w:val="-1"/>
        </w:rPr>
        <w:t xml:space="preserve"> аукциона на право заключения договора аренды государственного имущества, расположенного по адресу: Республика Хакасия, </w:t>
      </w:r>
      <w:r w:rsidRPr="00E04D82">
        <w:t>г. Абакан, ул. М</w:t>
      </w:r>
      <w:r w:rsidR="00721346">
        <w:t>аршала</w:t>
      </w:r>
      <w:r w:rsidRPr="00E04D82">
        <w:t xml:space="preserve"> Жукова, д.16, литера А</w:t>
      </w:r>
      <w:r w:rsidRPr="00E04D82">
        <w:rPr>
          <w:spacing w:val="-1"/>
        </w:rPr>
        <w:t>.</w:t>
      </w:r>
    </w:p>
    <w:p w:rsidR="00C06B1A" w:rsidRPr="00E04D82" w:rsidRDefault="00C06B1A" w:rsidP="00C06B1A">
      <w:pPr>
        <w:keepNext/>
        <w:keepLines/>
        <w:shd w:val="clear" w:color="auto" w:fill="FFFFFF"/>
        <w:ind w:firstLine="540"/>
        <w:jc w:val="both"/>
        <w:rPr>
          <w:spacing w:val="-1"/>
        </w:rPr>
      </w:pPr>
      <w:r w:rsidRPr="00E04D82">
        <w:rPr>
          <w:spacing w:val="-1"/>
        </w:rPr>
        <w:t xml:space="preserve">Сведения об организаторе торгов: </w:t>
      </w:r>
    </w:p>
    <w:p w:rsidR="00C06B1A" w:rsidRPr="00E04D82" w:rsidRDefault="00C06B1A" w:rsidP="00C06B1A">
      <w:pPr>
        <w:keepNext/>
        <w:keepLines/>
        <w:shd w:val="clear" w:color="auto" w:fill="FFFFFF"/>
        <w:jc w:val="both"/>
        <w:rPr>
          <w:spacing w:val="-1"/>
        </w:rPr>
      </w:pPr>
      <w:r w:rsidRPr="00E04D82">
        <w:rPr>
          <w:spacing w:val="-1"/>
        </w:rPr>
        <w:t xml:space="preserve">Наименование: Государственное казенное учреждение Республики Хакасия </w:t>
      </w:r>
      <w:r w:rsidRPr="00E04D82">
        <w:rPr>
          <w:spacing w:val="-1"/>
        </w:rPr>
        <w:br/>
        <w:t>«Фонд имущества», далее Фонд имущества Республики Хакасия.</w:t>
      </w:r>
    </w:p>
    <w:p w:rsidR="00C06B1A" w:rsidRPr="00E04D82" w:rsidRDefault="00C06B1A" w:rsidP="00C06B1A">
      <w:pPr>
        <w:keepNext/>
        <w:keepLines/>
        <w:shd w:val="clear" w:color="auto" w:fill="FFFFFF"/>
        <w:jc w:val="both"/>
        <w:rPr>
          <w:spacing w:val="-1"/>
        </w:rPr>
      </w:pPr>
      <w:r w:rsidRPr="00E04D82">
        <w:rPr>
          <w:spacing w:val="-1"/>
        </w:rPr>
        <w:t>Юридический адрес: 655017 г. Абакан, улица Щетинкина, дом 18, каб</w:t>
      </w:r>
      <w:r w:rsidR="0016275A">
        <w:rPr>
          <w:spacing w:val="-1"/>
        </w:rPr>
        <w:t>инет</w:t>
      </w:r>
      <w:r w:rsidRPr="00E04D82">
        <w:rPr>
          <w:spacing w:val="-1"/>
        </w:rPr>
        <w:t xml:space="preserve"> 108.</w:t>
      </w:r>
    </w:p>
    <w:p w:rsidR="00C06B1A" w:rsidRPr="00E04D82" w:rsidRDefault="00C06B1A" w:rsidP="00C06B1A">
      <w:pPr>
        <w:keepNext/>
        <w:keepLines/>
        <w:shd w:val="clear" w:color="auto" w:fill="FFFFFF"/>
        <w:jc w:val="both"/>
        <w:rPr>
          <w:spacing w:val="-1"/>
        </w:rPr>
      </w:pPr>
      <w:r w:rsidRPr="00E04D82">
        <w:rPr>
          <w:spacing w:val="-1"/>
        </w:rPr>
        <w:t>Почтовый адрес: 655017 г. Абакан, улица Щетинкина, дом 18, каб</w:t>
      </w:r>
      <w:r w:rsidR="0016275A">
        <w:rPr>
          <w:spacing w:val="-1"/>
        </w:rPr>
        <w:t>инет</w:t>
      </w:r>
      <w:r w:rsidRPr="00E04D82">
        <w:rPr>
          <w:spacing w:val="-1"/>
        </w:rPr>
        <w:t xml:space="preserve"> 108. </w:t>
      </w:r>
    </w:p>
    <w:p w:rsidR="00C06B1A" w:rsidRPr="00E04D82" w:rsidRDefault="00C06B1A" w:rsidP="00C06B1A">
      <w:pPr>
        <w:keepNext/>
        <w:keepLines/>
        <w:shd w:val="clear" w:color="auto" w:fill="FFFFFF"/>
        <w:ind w:firstLine="540"/>
        <w:jc w:val="both"/>
        <w:rPr>
          <w:spacing w:val="-1"/>
        </w:rPr>
      </w:pPr>
      <w:r w:rsidRPr="00E04D82">
        <w:rPr>
          <w:spacing w:val="-1"/>
        </w:rPr>
        <w:t xml:space="preserve">Фактическое местонахождение: 655017, Республика Хакасия, </w:t>
      </w:r>
      <w:r w:rsidRPr="00E04D82">
        <w:t xml:space="preserve">г. Абакан, </w:t>
      </w:r>
      <w:r w:rsidRPr="00E04D82">
        <w:br/>
        <w:t xml:space="preserve">улица </w:t>
      </w:r>
      <w:r w:rsidRPr="00E04D82">
        <w:rPr>
          <w:spacing w:val="-1"/>
        </w:rPr>
        <w:t>Щетинкина, дом 18, к</w:t>
      </w:r>
      <w:r w:rsidR="0016275A">
        <w:rPr>
          <w:spacing w:val="-1"/>
        </w:rPr>
        <w:t>абинет</w:t>
      </w:r>
      <w:r w:rsidRPr="00E04D82">
        <w:rPr>
          <w:spacing w:val="-1"/>
        </w:rPr>
        <w:t xml:space="preserve"> 108.</w:t>
      </w:r>
    </w:p>
    <w:p w:rsidR="00C06B1A" w:rsidRPr="00E04D82" w:rsidRDefault="00C06B1A" w:rsidP="00C06B1A">
      <w:pPr>
        <w:keepNext/>
        <w:keepLines/>
        <w:shd w:val="clear" w:color="auto" w:fill="FFFFFF"/>
        <w:jc w:val="both"/>
        <w:rPr>
          <w:spacing w:val="-1"/>
        </w:rPr>
      </w:pPr>
      <w:r w:rsidRPr="00E04D82">
        <w:rPr>
          <w:spacing w:val="-1"/>
        </w:rPr>
        <w:t xml:space="preserve">Адрес электронной почты: </w:t>
      </w:r>
      <w:r w:rsidR="00E94D0A">
        <w:rPr>
          <w:rStyle w:val="ac"/>
          <w:spacing w:val="-1"/>
          <w:u w:val="none"/>
          <w:lang w:val="en-US"/>
        </w:rPr>
        <w:fldChar w:fldCharType="begin"/>
      </w:r>
      <w:r w:rsidR="00E94D0A" w:rsidRPr="00E94D0A">
        <w:rPr>
          <w:rStyle w:val="ac"/>
          <w:spacing w:val="-1"/>
          <w:u w:val="none"/>
        </w:rPr>
        <w:instrText xml:space="preserve"> </w:instrText>
      </w:r>
      <w:r w:rsidR="00E94D0A">
        <w:rPr>
          <w:rStyle w:val="ac"/>
          <w:spacing w:val="-1"/>
          <w:u w:val="none"/>
          <w:lang w:val="en-US"/>
        </w:rPr>
        <w:instrText>HYPERLINK</w:instrText>
      </w:r>
      <w:r w:rsidR="00E94D0A" w:rsidRPr="00E94D0A">
        <w:rPr>
          <w:rStyle w:val="ac"/>
          <w:spacing w:val="-1"/>
          <w:u w:val="none"/>
        </w:rPr>
        <w:instrText xml:space="preserve"> "</w:instrText>
      </w:r>
      <w:r w:rsidR="00E94D0A">
        <w:rPr>
          <w:rStyle w:val="ac"/>
          <w:spacing w:val="-1"/>
          <w:u w:val="none"/>
          <w:lang w:val="en-US"/>
        </w:rPr>
        <w:instrText>mailto</w:instrText>
      </w:r>
      <w:r w:rsidR="00E94D0A" w:rsidRPr="00E94D0A">
        <w:rPr>
          <w:rStyle w:val="ac"/>
          <w:spacing w:val="-1"/>
          <w:u w:val="none"/>
        </w:rPr>
        <w:instrText>:</w:instrText>
      </w:r>
      <w:r w:rsidR="00E94D0A">
        <w:rPr>
          <w:rStyle w:val="ac"/>
          <w:spacing w:val="-1"/>
          <w:u w:val="none"/>
          <w:lang w:val="en-US"/>
        </w:rPr>
        <w:instrText>f</w:instrText>
      </w:r>
      <w:r w:rsidR="00E94D0A">
        <w:rPr>
          <w:rStyle w:val="ac"/>
          <w:spacing w:val="-1"/>
          <w:u w:val="none"/>
          <w:lang w:val="en-US"/>
        </w:rPr>
        <w:instrText>ond</w:instrText>
      </w:r>
      <w:r w:rsidR="00E94D0A" w:rsidRPr="00E94D0A">
        <w:rPr>
          <w:rStyle w:val="ac"/>
          <w:spacing w:val="-1"/>
          <w:u w:val="none"/>
        </w:rPr>
        <w:instrText>.19@</w:instrText>
      </w:r>
      <w:r w:rsidR="00E94D0A">
        <w:rPr>
          <w:rStyle w:val="ac"/>
          <w:spacing w:val="-1"/>
          <w:u w:val="none"/>
          <w:lang w:val="en-US"/>
        </w:rPr>
        <w:instrText>mail</w:instrText>
      </w:r>
      <w:r w:rsidR="00E94D0A" w:rsidRPr="00E94D0A">
        <w:rPr>
          <w:rStyle w:val="ac"/>
          <w:spacing w:val="-1"/>
          <w:u w:val="none"/>
        </w:rPr>
        <w:instrText>.</w:instrText>
      </w:r>
      <w:r w:rsidR="00E94D0A">
        <w:rPr>
          <w:rStyle w:val="ac"/>
          <w:spacing w:val="-1"/>
          <w:u w:val="none"/>
          <w:lang w:val="en-US"/>
        </w:rPr>
        <w:instrText>ru</w:instrText>
      </w:r>
      <w:r w:rsidR="00E94D0A" w:rsidRPr="00E94D0A">
        <w:rPr>
          <w:rStyle w:val="ac"/>
          <w:spacing w:val="-1"/>
          <w:u w:val="none"/>
        </w:rPr>
        <w:instrText xml:space="preserve">" </w:instrText>
      </w:r>
      <w:r w:rsidR="00E94D0A">
        <w:rPr>
          <w:rStyle w:val="ac"/>
          <w:spacing w:val="-1"/>
          <w:u w:val="none"/>
          <w:lang w:val="en-US"/>
        </w:rPr>
        <w:fldChar w:fldCharType="separate"/>
      </w:r>
      <w:r w:rsidRPr="00E04D82">
        <w:rPr>
          <w:rStyle w:val="ac"/>
          <w:spacing w:val="-1"/>
          <w:u w:val="none"/>
          <w:lang w:val="en-US"/>
        </w:rPr>
        <w:t>fond</w:t>
      </w:r>
      <w:r w:rsidRPr="00E04D82">
        <w:rPr>
          <w:rStyle w:val="ac"/>
          <w:spacing w:val="-1"/>
          <w:u w:val="none"/>
        </w:rPr>
        <w:t>.19@</w:t>
      </w:r>
      <w:r w:rsidRPr="00E04D82">
        <w:rPr>
          <w:rStyle w:val="ac"/>
          <w:spacing w:val="-1"/>
          <w:u w:val="none"/>
          <w:lang w:val="en-US"/>
        </w:rPr>
        <w:t>mail</w:t>
      </w:r>
      <w:r w:rsidRPr="00E04D82">
        <w:rPr>
          <w:rStyle w:val="ac"/>
          <w:spacing w:val="-1"/>
          <w:u w:val="none"/>
        </w:rPr>
        <w:t>.</w:t>
      </w:r>
      <w:proofErr w:type="spellStart"/>
      <w:r w:rsidRPr="00E04D82">
        <w:rPr>
          <w:rStyle w:val="ac"/>
          <w:spacing w:val="-1"/>
          <w:u w:val="none"/>
          <w:lang w:val="en-US"/>
        </w:rPr>
        <w:t>ru</w:t>
      </w:r>
      <w:proofErr w:type="spellEnd"/>
      <w:r w:rsidR="00E94D0A">
        <w:rPr>
          <w:rStyle w:val="ac"/>
          <w:spacing w:val="-1"/>
          <w:u w:val="none"/>
          <w:lang w:val="en-US"/>
        </w:rPr>
        <w:fldChar w:fldCharType="end"/>
      </w:r>
      <w:r w:rsidRPr="00E04D82">
        <w:rPr>
          <w:rStyle w:val="ac"/>
          <w:spacing w:val="-1"/>
          <w:u w:val="none"/>
        </w:rPr>
        <w:t>;</w:t>
      </w:r>
      <w:r w:rsidRPr="00E04D82">
        <w:rPr>
          <w:spacing w:val="-1"/>
        </w:rPr>
        <w:t xml:space="preserve"> Номер контактного телефона: (3902) 22-60-91.</w:t>
      </w:r>
    </w:p>
    <w:p w:rsidR="00C06B1A" w:rsidRPr="00E04D82" w:rsidRDefault="00C06B1A" w:rsidP="00C06B1A">
      <w:pPr>
        <w:pStyle w:val="ConsPlusNormal"/>
        <w:keepNext/>
        <w:keepLines/>
        <w:widowControl/>
        <w:ind w:firstLine="540"/>
        <w:jc w:val="both"/>
        <w:rPr>
          <w:rFonts w:ascii="Times New Roman" w:hAnsi="Times New Roman" w:cs="Times New Roman"/>
          <w:sz w:val="24"/>
          <w:szCs w:val="24"/>
        </w:rPr>
      </w:pPr>
      <w:r w:rsidRPr="00E04D82">
        <w:rPr>
          <w:rFonts w:ascii="Times New Roman" w:hAnsi="Times New Roman" w:cs="Times New Roman"/>
          <w:sz w:val="24"/>
          <w:szCs w:val="24"/>
        </w:rPr>
        <w:t>Сведения об имуществе:</w:t>
      </w:r>
    </w:p>
    <w:p w:rsidR="00C06B1A" w:rsidRPr="00E04D82" w:rsidRDefault="00C06B1A" w:rsidP="00C06B1A">
      <w:pPr>
        <w:pStyle w:val="ConsPlusNormal"/>
        <w:keepNext/>
        <w:keepLines/>
        <w:widowControl/>
        <w:ind w:firstLine="0"/>
        <w:jc w:val="both"/>
        <w:rPr>
          <w:rFonts w:ascii="Times New Roman" w:hAnsi="Times New Roman" w:cs="Times New Roman"/>
          <w:sz w:val="24"/>
          <w:szCs w:val="24"/>
        </w:rPr>
      </w:pPr>
      <w:r w:rsidRPr="00E04D82">
        <w:rPr>
          <w:rFonts w:ascii="Times New Roman" w:hAnsi="Times New Roman" w:cs="Times New Roman"/>
          <w:sz w:val="24"/>
          <w:szCs w:val="24"/>
        </w:rPr>
        <w:t xml:space="preserve">Наименование, описание, характеристика государственного имущества, права на которое передаются по договору (Таблица №1): </w:t>
      </w:r>
    </w:p>
    <w:p w:rsidR="00C06B1A" w:rsidRPr="00E04D82" w:rsidRDefault="00C06B1A" w:rsidP="00C06B1A">
      <w:pPr>
        <w:keepNext/>
        <w:keepLines/>
        <w:autoSpaceDE w:val="0"/>
        <w:autoSpaceDN w:val="0"/>
        <w:adjustRightInd w:val="0"/>
        <w:ind w:firstLine="540"/>
        <w:jc w:val="right"/>
        <w:rPr>
          <w:b/>
        </w:rPr>
      </w:pPr>
      <w:r w:rsidRPr="00E04D82">
        <w:rPr>
          <w:b/>
        </w:rPr>
        <w:t>Таблица №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678"/>
        <w:gridCol w:w="1418"/>
        <w:gridCol w:w="2976"/>
      </w:tblGrid>
      <w:tr w:rsidR="00C06B1A" w:rsidRPr="00E04D82" w:rsidTr="0016275A">
        <w:tc>
          <w:tcPr>
            <w:tcW w:w="562" w:type="dxa"/>
            <w:vAlign w:val="center"/>
          </w:tcPr>
          <w:p w:rsidR="00C06B1A" w:rsidRPr="00E04D82" w:rsidRDefault="00C06B1A" w:rsidP="00F02104">
            <w:pPr>
              <w:keepNext/>
              <w:keepLines/>
              <w:ind w:left="-113" w:right="-108"/>
              <w:jc w:val="center"/>
              <w:rPr>
                <w:b/>
              </w:rPr>
            </w:pPr>
            <w:r w:rsidRPr="00E04D82">
              <w:rPr>
                <w:b/>
              </w:rPr>
              <w:t>№</w:t>
            </w:r>
          </w:p>
          <w:p w:rsidR="00C06B1A" w:rsidRPr="00E04D82" w:rsidRDefault="00C06B1A" w:rsidP="00F02104">
            <w:pPr>
              <w:keepNext/>
              <w:keepLines/>
              <w:ind w:left="-113" w:right="-108"/>
              <w:jc w:val="center"/>
              <w:rPr>
                <w:b/>
              </w:rPr>
            </w:pPr>
            <w:r w:rsidRPr="00E04D82">
              <w:rPr>
                <w:b/>
              </w:rPr>
              <w:t>Лота</w:t>
            </w:r>
          </w:p>
        </w:tc>
        <w:tc>
          <w:tcPr>
            <w:tcW w:w="4678" w:type="dxa"/>
            <w:vAlign w:val="center"/>
          </w:tcPr>
          <w:p w:rsidR="00C06B1A" w:rsidRPr="00E04D82" w:rsidRDefault="00C06B1A" w:rsidP="00F02104">
            <w:pPr>
              <w:keepNext/>
              <w:keepLines/>
              <w:jc w:val="center"/>
              <w:rPr>
                <w:b/>
              </w:rPr>
            </w:pPr>
            <w:r w:rsidRPr="00E04D82">
              <w:rPr>
                <w:b/>
              </w:rPr>
              <w:t>Наименование</w:t>
            </w:r>
          </w:p>
        </w:tc>
        <w:tc>
          <w:tcPr>
            <w:tcW w:w="1418" w:type="dxa"/>
            <w:vAlign w:val="center"/>
          </w:tcPr>
          <w:p w:rsidR="00C06B1A" w:rsidRPr="00E04D82" w:rsidRDefault="00C06B1A" w:rsidP="00F02104">
            <w:pPr>
              <w:keepNext/>
              <w:keepLines/>
              <w:jc w:val="center"/>
              <w:rPr>
                <w:b/>
              </w:rPr>
            </w:pPr>
            <w:r w:rsidRPr="00E04D82">
              <w:rPr>
                <w:b/>
              </w:rPr>
              <w:t xml:space="preserve">Площадь, </w:t>
            </w:r>
          </w:p>
          <w:p w:rsidR="00C06B1A" w:rsidRPr="00E04D82" w:rsidRDefault="00C06B1A" w:rsidP="00F02104">
            <w:pPr>
              <w:keepNext/>
              <w:keepLines/>
              <w:jc w:val="center"/>
              <w:rPr>
                <w:b/>
              </w:rPr>
            </w:pPr>
            <w:r w:rsidRPr="00E04D82">
              <w:rPr>
                <w:b/>
              </w:rPr>
              <w:t>кв.м</w:t>
            </w:r>
          </w:p>
        </w:tc>
        <w:tc>
          <w:tcPr>
            <w:tcW w:w="2976" w:type="dxa"/>
            <w:vAlign w:val="center"/>
          </w:tcPr>
          <w:p w:rsidR="00C06B1A" w:rsidRPr="00E04D82" w:rsidRDefault="00C06B1A" w:rsidP="00F02104">
            <w:pPr>
              <w:keepNext/>
              <w:keepLines/>
              <w:jc w:val="center"/>
              <w:rPr>
                <w:b/>
              </w:rPr>
            </w:pPr>
            <w:r w:rsidRPr="00E04D82">
              <w:rPr>
                <w:b/>
              </w:rPr>
              <w:t>Допустимое использование</w:t>
            </w:r>
          </w:p>
        </w:tc>
      </w:tr>
      <w:tr w:rsidR="00C06B1A" w:rsidRPr="00E04D82" w:rsidTr="0016275A">
        <w:trPr>
          <w:trHeight w:val="1125"/>
        </w:trPr>
        <w:tc>
          <w:tcPr>
            <w:tcW w:w="562" w:type="dxa"/>
            <w:vAlign w:val="center"/>
          </w:tcPr>
          <w:p w:rsidR="00C06B1A" w:rsidRPr="00E04D82" w:rsidRDefault="00C06B1A" w:rsidP="00F02104">
            <w:pPr>
              <w:keepNext/>
              <w:keepLines/>
              <w:ind w:left="-113" w:right="-108"/>
              <w:jc w:val="center"/>
              <w:rPr>
                <w:b/>
              </w:rPr>
            </w:pPr>
            <w:r w:rsidRPr="00E04D82">
              <w:rPr>
                <w:b/>
              </w:rPr>
              <w:t>1</w:t>
            </w:r>
          </w:p>
        </w:tc>
        <w:tc>
          <w:tcPr>
            <w:tcW w:w="4678" w:type="dxa"/>
          </w:tcPr>
          <w:p w:rsidR="00C06B1A" w:rsidRPr="00E04D82" w:rsidRDefault="00C06B1A" w:rsidP="00F02104">
            <w:pPr>
              <w:keepNext/>
              <w:keepLines/>
              <w:shd w:val="clear" w:color="auto" w:fill="FFFFFF"/>
              <w:jc w:val="both"/>
            </w:pPr>
          </w:p>
          <w:p w:rsidR="00C06B1A" w:rsidRPr="00E04D82" w:rsidRDefault="00C06B1A" w:rsidP="00721346">
            <w:pPr>
              <w:keepNext/>
              <w:keepLines/>
              <w:shd w:val="clear" w:color="auto" w:fill="FFFFFF"/>
              <w:jc w:val="both"/>
            </w:pPr>
            <w:r w:rsidRPr="00E04D82">
              <w:t xml:space="preserve">Нежилое помещение № 10, расположенное на 1 этаже в здании по адресу: РХ, </w:t>
            </w:r>
            <w:r w:rsidR="008D64F0">
              <w:br/>
            </w:r>
            <w:r w:rsidRPr="00E04D82">
              <w:t>г. Абакан, ул. М</w:t>
            </w:r>
            <w:r w:rsidR="00721346">
              <w:t>аршала</w:t>
            </w:r>
            <w:r w:rsidRPr="00E04D82">
              <w:t xml:space="preserve"> Жукова, д.16, литера А</w:t>
            </w:r>
          </w:p>
        </w:tc>
        <w:tc>
          <w:tcPr>
            <w:tcW w:w="1418" w:type="dxa"/>
          </w:tcPr>
          <w:p w:rsidR="00C06B1A" w:rsidRPr="00E04D82" w:rsidRDefault="00C06B1A" w:rsidP="00F02104">
            <w:pPr>
              <w:keepNext/>
              <w:keepLines/>
            </w:pPr>
          </w:p>
          <w:p w:rsidR="00C06B1A" w:rsidRPr="00E04D82" w:rsidRDefault="00C06B1A" w:rsidP="00F02104">
            <w:pPr>
              <w:keepNext/>
              <w:keepLines/>
            </w:pPr>
          </w:p>
          <w:p w:rsidR="00C06B1A" w:rsidRPr="00E04D82" w:rsidRDefault="00C06B1A" w:rsidP="00F02104">
            <w:pPr>
              <w:keepNext/>
              <w:keepLines/>
            </w:pPr>
            <w:r w:rsidRPr="00E04D82">
              <w:t>9,6 кв.м.</w:t>
            </w:r>
          </w:p>
        </w:tc>
        <w:tc>
          <w:tcPr>
            <w:tcW w:w="2976" w:type="dxa"/>
          </w:tcPr>
          <w:p w:rsidR="00C06B1A" w:rsidRPr="00E04D82" w:rsidRDefault="00C06B1A" w:rsidP="00F02104">
            <w:pPr>
              <w:keepNext/>
              <w:keepLines/>
              <w:ind w:firstLine="27"/>
              <w:jc w:val="center"/>
            </w:pPr>
          </w:p>
          <w:p w:rsidR="00C06B1A" w:rsidRPr="00E04D82" w:rsidRDefault="00C06B1A" w:rsidP="00F02104">
            <w:pPr>
              <w:keepNext/>
              <w:keepLines/>
            </w:pPr>
          </w:p>
          <w:p w:rsidR="00C06B1A" w:rsidRPr="00E04D82" w:rsidRDefault="00C06B1A" w:rsidP="00F02104">
            <w:pPr>
              <w:keepNext/>
              <w:keepLines/>
            </w:pPr>
            <w:r w:rsidRPr="00E04D82">
              <w:t>Коммерческие цели</w:t>
            </w:r>
            <w:r w:rsidR="0016275A">
              <w:t xml:space="preserve"> под офис</w:t>
            </w:r>
          </w:p>
        </w:tc>
      </w:tr>
    </w:tbl>
    <w:p w:rsidR="00C06B1A" w:rsidRPr="00E04D82" w:rsidRDefault="00C06B1A" w:rsidP="00C06B1A">
      <w:pPr>
        <w:pStyle w:val="ConsPlusNormal"/>
        <w:keepNext/>
        <w:keepLines/>
        <w:widowControl/>
        <w:ind w:left="-426" w:firstLine="426"/>
        <w:jc w:val="both"/>
        <w:rPr>
          <w:rFonts w:ascii="Times New Roman" w:hAnsi="Times New Roman" w:cs="Times New Roman"/>
          <w:sz w:val="24"/>
          <w:szCs w:val="24"/>
        </w:rPr>
      </w:pPr>
      <w:r w:rsidRPr="00E04D82">
        <w:rPr>
          <w:rFonts w:ascii="Times New Roman" w:hAnsi="Times New Roman" w:cs="Times New Roman"/>
          <w:sz w:val="24"/>
          <w:szCs w:val="24"/>
        </w:rPr>
        <w:t>Техническое состояние: удовлетворительное.</w:t>
      </w:r>
    </w:p>
    <w:p w:rsidR="00C06B1A" w:rsidRPr="00E04D82" w:rsidRDefault="00C06B1A" w:rsidP="00C06B1A">
      <w:pPr>
        <w:keepNext/>
        <w:keepLines/>
        <w:shd w:val="clear" w:color="auto" w:fill="FFFFFF"/>
        <w:ind w:left="-426" w:firstLine="426"/>
        <w:jc w:val="both"/>
        <w:rPr>
          <w:spacing w:val="-1"/>
        </w:rPr>
      </w:pPr>
      <w:r w:rsidRPr="00E04D82">
        <w:t xml:space="preserve">Место расположения: </w:t>
      </w:r>
      <w:r w:rsidRPr="00E04D82">
        <w:rPr>
          <w:spacing w:val="-1"/>
        </w:rPr>
        <w:t xml:space="preserve">Республика Хакасия, г. Абакан, </w:t>
      </w:r>
      <w:r w:rsidRPr="00E04D82">
        <w:t>ул. М. Жукова, д.16, литера А</w:t>
      </w:r>
    </w:p>
    <w:p w:rsidR="00C06B1A" w:rsidRPr="00E04D82" w:rsidRDefault="00C06B1A" w:rsidP="00C06B1A">
      <w:pPr>
        <w:pStyle w:val="ConsPlusNormal"/>
        <w:keepNext/>
        <w:keepLines/>
        <w:widowControl/>
        <w:ind w:left="-426" w:firstLine="426"/>
        <w:jc w:val="both"/>
        <w:rPr>
          <w:rFonts w:ascii="Times New Roman" w:hAnsi="Times New Roman" w:cs="Times New Roman"/>
          <w:sz w:val="24"/>
          <w:szCs w:val="24"/>
        </w:rPr>
      </w:pPr>
      <w:r w:rsidRPr="00E04D82">
        <w:rPr>
          <w:rFonts w:ascii="Times New Roman" w:hAnsi="Times New Roman" w:cs="Times New Roman"/>
          <w:sz w:val="24"/>
          <w:szCs w:val="24"/>
        </w:rPr>
        <w:t>Целевое назначение имущества, передаваемого в аренду: коммерческие цели</w:t>
      </w:r>
      <w:r w:rsidR="0016275A">
        <w:rPr>
          <w:rFonts w:ascii="Times New Roman" w:hAnsi="Times New Roman" w:cs="Times New Roman"/>
          <w:sz w:val="24"/>
          <w:szCs w:val="24"/>
        </w:rPr>
        <w:t xml:space="preserve"> под офис</w:t>
      </w:r>
    </w:p>
    <w:p w:rsidR="00C06B1A" w:rsidRPr="00E04D82" w:rsidRDefault="00C06B1A" w:rsidP="00C06B1A">
      <w:pPr>
        <w:pStyle w:val="ConsPlusNormal"/>
        <w:keepNext/>
        <w:keepLines/>
        <w:widowControl/>
        <w:ind w:left="-426" w:firstLine="426"/>
        <w:jc w:val="both"/>
        <w:rPr>
          <w:rFonts w:ascii="Times New Roman" w:hAnsi="Times New Roman" w:cs="Times New Roman"/>
          <w:sz w:val="24"/>
          <w:szCs w:val="24"/>
        </w:rPr>
      </w:pPr>
      <w:r w:rsidRPr="00E04D82">
        <w:rPr>
          <w:rFonts w:ascii="Times New Roman" w:hAnsi="Times New Roman" w:cs="Times New Roman"/>
          <w:sz w:val="24"/>
          <w:szCs w:val="24"/>
        </w:rPr>
        <w:t xml:space="preserve">Начальная (минимальная) ставка арендной платы за 1 кв. м в месяц (Таблица № 2). </w:t>
      </w:r>
    </w:p>
    <w:p w:rsidR="00C06B1A" w:rsidRPr="00E04D82" w:rsidRDefault="00C06B1A" w:rsidP="00C06B1A">
      <w:pPr>
        <w:pStyle w:val="ConsPlusNormal"/>
        <w:keepNext/>
        <w:keepLines/>
        <w:widowControl/>
        <w:ind w:left="-426" w:firstLine="426"/>
        <w:jc w:val="both"/>
        <w:rPr>
          <w:rFonts w:ascii="Times New Roman" w:hAnsi="Times New Roman" w:cs="Times New Roman"/>
          <w:sz w:val="24"/>
          <w:szCs w:val="24"/>
        </w:rPr>
      </w:pPr>
      <w:r w:rsidRPr="00E04D82">
        <w:rPr>
          <w:rFonts w:ascii="Times New Roman" w:hAnsi="Times New Roman" w:cs="Times New Roman"/>
          <w:sz w:val="24"/>
          <w:szCs w:val="24"/>
        </w:rPr>
        <w:t xml:space="preserve">Основание определения рыночной стоимости арендной платы: (Таблица № 2).  </w:t>
      </w:r>
    </w:p>
    <w:p w:rsidR="00C06B1A" w:rsidRPr="00E04D82" w:rsidRDefault="00C06B1A" w:rsidP="00C06B1A">
      <w:pPr>
        <w:pStyle w:val="ConsPlusNormal"/>
        <w:keepNext/>
        <w:keepLines/>
        <w:widowControl/>
        <w:ind w:left="-426" w:firstLine="426"/>
        <w:jc w:val="both"/>
        <w:rPr>
          <w:rFonts w:ascii="Times New Roman" w:hAnsi="Times New Roman" w:cs="Times New Roman"/>
          <w:sz w:val="24"/>
          <w:szCs w:val="24"/>
        </w:rPr>
      </w:pPr>
      <w:r w:rsidRPr="00E04D82">
        <w:rPr>
          <w:rFonts w:ascii="Times New Roman" w:hAnsi="Times New Roman" w:cs="Times New Roman"/>
          <w:sz w:val="24"/>
          <w:szCs w:val="24"/>
        </w:rPr>
        <w:t xml:space="preserve">Начальная (минимальная) цена за договор в месяц: (Таблица № 2). </w:t>
      </w:r>
    </w:p>
    <w:p w:rsidR="00C06B1A" w:rsidRPr="00E04D82" w:rsidRDefault="00C06B1A" w:rsidP="00C06B1A">
      <w:pPr>
        <w:pStyle w:val="ConsPlusNormal"/>
        <w:keepNext/>
        <w:keepLines/>
        <w:widowControl/>
        <w:ind w:left="-426" w:firstLine="426"/>
        <w:jc w:val="both"/>
        <w:rPr>
          <w:rFonts w:ascii="Times New Roman" w:hAnsi="Times New Roman" w:cs="Times New Roman"/>
          <w:sz w:val="24"/>
          <w:szCs w:val="24"/>
        </w:rPr>
      </w:pPr>
      <w:r w:rsidRPr="00E04D82">
        <w:rPr>
          <w:rFonts w:ascii="Times New Roman" w:hAnsi="Times New Roman" w:cs="Times New Roman"/>
          <w:sz w:val="24"/>
          <w:szCs w:val="24"/>
        </w:rPr>
        <w:t xml:space="preserve">Срок действия договора аренды указан в Таблице № 2. </w:t>
      </w:r>
    </w:p>
    <w:p w:rsidR="00C06B1A" w:rsidRPr="00E04D82" w:rsidRDefault="00C06B1A" w:rsidP="00C06B1A">
      <w:pPr>
        <w:pStyle w:val="ConsPlusNormal"/>
        <w:widowControl/>
        <w:ind w:left="-426" w:right="-143" w:firstLine="426"/>
        <w:rPr>
          <w:rFonts w:ascii="Times New Roman" w:hAnsi="Times New Roman" w:cs="Times New Roman"/>
          <w:sz w:val="24"/>
          <w:szCs w:val="24"/>
        </w:rPr>
      </w:pPr>
      <w:r w:rsidRPr="00E04D82">
        <w:rPr>
          <w:rFonts w:ascii="Times New Roman" w:hAnsi="Times New Roman" w:cs="Times New Roman"/>
          <w:sz w:val="24"/>
          <w:szCs w:val="24"/>
        </w:rPr>
        <w:t xml:space="preserve">Задаток: размер задатка установлен в Таблице № 2. </w:t>
      </w:r>
    </w:p>
    <w:p w:rsidR="00C06B1A" w:rsidRPr="00E04D82" w:rsidRDefault="00C06B1A" w:rsidP="00C06B1A">
      <w:pPr>
        <w:pStyle w:val="ConsPlusNormal"/>
        <w:widowControl/>
        <w:ind w:left="-426" w:right="-143" w:firstLine="426"/>
        <w:rPr>
          <w:rFonts w:ascii="Times New Roman" w:hAnsi="Times New Roman" w:cs="Times New Roman"/>
          <w:b/>
          <w:sz w:val="24"/>
          <w:szCs w:val="24"/>
          <w:u w:val="single"/>
        </w:rPr>
      </w:pPr>
    </w:p>
    <w:p w:rsidR="00C06B1A" w:rsidRPr="00E04D82" w:rsidRDefault="00C06B1A" w:rsidP="00C06B1A">
      <w:pPr>
        <w:pStyle w:val="ConsPlusNormal"/>
        <w:keepNext/>
        <w:keepLines/>
        <w:widowControl/>
        <w:ind w:left="-426" w:firstLine="426"/>
        <w:jc w:val="both"/>
        <w:rPr>
          <w:rFonts w:ascii="Times New Roman" w:hAnsi="Times New Roman" w:cs="Times New Roman"/>
          <w:b/>
          <w:sz w:val="24"/>
          <w:szCs w:val="24"/>
          <w:u w:val="single"/>
        </w:rPr>
        <w:sectPr w:rsidR="00C06B1A" w:rsidRPr="00E04D82" w:rsidSect="00F02104">
          <w:pgSz w:w="11906" w:h="16838"/>
          <w:pgMar w:top="1134" w:right="567" w:bottom="1134" w:left="1701" w:header="709" w:footer="907" w:gutter="0"/>
          <w:cols w:space="708"/>
          <w:docGrid w:linePitch="360"/>
        </w:sectPr>
      </w:pPr>
    </w:p>
    <w:p w:rsidR="00C06B1A" w:rsidRPr="00E04D82" w:rsidRDefault="00C06B1A" w:rsidP="00C06B1A">
      <w:pPr>
        <w:pStyle w:val="ConsPlusNormal"/>
        <w:keepNext/>
        <w:keepLines/>
        <w:widowControl/>
        <w:ind w:firstLine="540"/>
        <w:jc w:val="both"/>
        <w:rPr>
          <w:rFonts w:ascii="Times New Roman" w:hAnsi="Times New Roman" w:cs="Times New Roman"/>
          <w:b/>
          <w:sz w:val="24"/>
          <w:szCs w:val="24"/>
        </w:rPr>
      </w:pPr>
      <w:r w:rsidRPr="00E04D82">
        <w:rPr>
          <w:rFonts w:ascii="Times New Roman" w:hAnsi="Times New Roman" w:cs="Times New Roman"/>
          <w:b/>
          <w:sz w:val="24"/>
          <w:szCs w:val="24"/>
        </w:rPr>
        <w:lastRenderedPageBreak/>
        <w:t>Таблица № 2</w:t>
      </w:r>
    </w:p>
    <w:p w:rsidR="00C06B1A" w:rsidRPr="00E04D82" w:rsidRDefault="00C06B1A" w:rsidP="00C06B1A">
      <w:pPr>
        <w:pStyle w:val="ConsPlusNormal"/>
        <w:keepNext/>
        <w:keepLines/>
        <w:widowControl/>
        <w:ind w:firstLine="540"/>
        <w:jc w:val="both"/>
        <w:rPr>
          <w:rFonts w:ascii="Times New Roman" w:hAnsi="Times New Roman" w:cs="Times New Roman"/>
          <w:b/>
          <w:sz w:val="24"/>
          <w:szCs w:val="24"/>
          <w:u w:val="single"/>
        </w:rPr>
      </w:pPr>
    </w:p>
    <w:tbl>
      <w:tblPr>
        <w:tblW w:w="15446" w:type="dxa"/>
        <w:jc w:val="center"/>
        <w:tblLayout w:type="fixed"/>
        <w:tblLook w:val="0000" w:firstRow="0" w:lastRow="0" w:firstColumn="0" w:lastColumn="0" w:noHBand="0" w:noVBand="0"/>
      </w:tblPr>
      <w:tblGrid>
        <w:gridCol w:w="710"/>
        <w:gridCol w:w="2829"/>
        <w:gridCol w:w="1134"/>
        <w:gridCol w:w="1985"/>
        <w:gridCol w:w="3260"/>
        <w:gridCol w:w="2126"/>
        <w:gridCol w:w="1985"/>
        <w:gridCol w:w="1417"/>
      </w:tblGrid>
      <w:tr w:rsidR="00C06B1A" w:rsidRPr="00E04D82" w:rsidTr="00A50E62">
        <w:trPr>
          <w:jc w:val="center"/>
        </w:trPr>
        <w:tc>
          <w:tcPr>
            <w:tcW w:w="710" w:type="dxa"/>
            <w:tcBorders>
              <w:top w:val="single" w:sz="4" w:space="0" w:color="000000"/>
              <w:left w:val="single" w:sz="4" w:space="0" w:color="000000"/>
              <w:bottom w:val="single" w:sz="4" w:space="0" w:color="000000"/>
            </w:tcBorders>
            <w:shd w:val="clear" w:color="auto" w:fill="auto"/>
            <w:vAlign w:val="center"/>
          </w:tcPr>
          <w:p w:rsidR="00C06B1A" w:rsidRPr="00E04D82" w:rsidRDefault="00C06B1A" w:rsidP="00F02104">
            <w:pPr>
              <w:tabs>
                <w:tab w:val="left" w:pos="0"/>
              </w:tabs>
              <w:ind w:left="-255" w:right="-102"/>
              <w:jc w:val="center"/>
              <w:rPr>
                <w:b/>
              </w:rPr>
            </w:pPr>
            <w:r w:rsidRPr="00E04D82">
              <w:rPr>
                <w:b/>
              </w:rPr>
              <w:t>№</w:t>
            </w:r>
          </w:p>
          <w:p w:rsidR="00C06B1A" w:rsidRPr="00E04D82" w:rsidRDefault="00C06B1A" w:rsidP="00F02104">
            <w:pPr>
              <w:tabs>
                <w:tab w:val="left" w:pos="0"/>
              </w:tabs>
              <w:ind w:left="-255" w:right="-102"/>
              <w:jc w:val="center"/>
              <w:rPr>
                <w:b/>
              </w:rPr>
            </w:pPr>
            <w:r w:rsidRPr="00E04D82">
              <w:rPr>
                <w:b/>
              </w:rPr>
              <w:t>Лота</w:t>
            </w:r>
          </w:p>
        </w:tc>
        <w:tc>
          <w:tcPr>
            <w:tcW w:w="2829" w:type="dxa"/>
            <w:tcBorders>
              <w:top w:val="single" w:sz="4" w:space="0" w:color="000000"/>
              <w:left w:val="single" w:sz="4" w:space="0" w:color="000000"/>
              <w:bottom w:val="single" w:sz="4" w:space="0" w:color="000000"/>
            </w:tcBorders>
            <w:shd w:val="clear" w:color="auto" w:fill="auto"/>
            <w:vAlign w:val="center"/>
          </w:tcPr>
          <w:p w:rsidR="00C06B1A" w:rsidRPr="00E04D82" w:rsidRDefault="00C06B1A" w:rsidP="00F02104">
            <w:pPr>
              <w:ind w:left="-114" w:right="34"/>
              <w:jc w:val="center"/>
              <w:rPr>
                <w:b/>
              </w:rPr>
            </w:pPr>
            <w:r w:rsidRPr="00E04D82">
              <w:rPr>
                <w:b/>
              </w:rPr>
              <w:t>Наименование</w:t>
            </w:r>
          </w:p>
        </w:tc>
        <w:tc>
          <w:tcPr>
            <w:tcW w:w="1134" w:type="dxa"/>
            <w:tcBorders>
              <w:top w:val="single" w:sz="4" w:space="0" w:color="000000"/>
              <w:left w:val="single" w:sz="4" w:space="0" w:color="000000"/>
              <w:bottom w:val="single" w:sz="4" w:space="0" w:color="000000"/>
            </w:tcBorders>
            <w:shd w:val="clear" w:color="auto" w:fill="auto"/>
            <w:vAlign w:val="center"/>
          </w:tcPr>
          <w:p w:rsidR="00C06B1A" w:rsidRPr="00E04D82" w:rsidRDefault="00C06B1A" w:rsidP="00F02104">
            <w:pPr>
              <w:ind w:left="-148" w:right="-108"/>
              <w:jc w:val="center"/>
              <w:rPr>
                <w:b/>
              </w:rPr>
            </w:pPr>
            <w:r w:rsidRPr="00E04D82">
              <w:rPr>
                <w:b/>
              </w:rPr>
              <w:t>Площадь, кв.м.</w:t>
            </w:r>
          </w:p>
        </w:tc>
        <w:tc>
          <w:tcPr>
            <w:tcW w:w="1985" w:type="dxa"/>
            <w:tcBorders>
              <w:top w:val="single" w:sz="4" w:space="0" w:color="000000"/>
              <w:left w:val="single" w:sz="4" w:space="0" w:color="000000"/>
              <w:bottom w:val="single" w:sz="4" w:space="0" w:color="000000"/>
            </w:tcBorders>
            <w:shd w:val="clear" w:color="auto" w:fill="auto"/>
            <w:vAlign w:val="center"/>
          </w:tcPr>
          <w:p w:rsidR="00C06B1A" w:rsidRPr="00E04D82" w:rsidRDefault="00C06B1A" w:rsidP="00F02104">
            <w:pPr>
              <w:ind w:left="-6"/>
              <w:jc w:val="center"/>
              <w:rPr>
                <w:b/>
              </w:rPr>
            </w:pPr>
            <w:r w:rsidRPr="00E04D82">
              <w:rPr>
                <w:b/>
              </w:rPr>
              <w:t>Начальная (минимальная) ставка арендной платы за 1 кв.м с НДС без учета коммунальных услуг</w:t>
            </w:r>
          </w:p>
        </w:tc>
        <w:tc>
          <w:tcPr>
            <w:tcW w:w="3260" w:type="dxa"/>
            <w:tcBorders>
              <w:top w:val="single" w:sz="4" w:space="0" w:color="000000"/>
              <w:left w:val="single" w:sz="4" w:space="0" w:color="000000"/>
              <w:bottom w:val="single" w:sz="4" w:space="0" w:color="000000"/>
            </w:tcBorders>
            <w:shd w:val="clear" w:color="auto" w:fill="auto"/>
            <w:vAlign w:val="center"/>
          </w:tcPr>
          <w:p w:rsidR="00C06B1A" w:rsidRPr="00E04D82" w:rsidRDefault="00C06B1A" w:rsidP="00F02104">
            <w:pPr>
              <w:jc w:val="center"/>
              <w:rPr>
                <w:b/>
              </w:rPr>
            </w:pPr>
            <w:r w:rsidRPr="00E04D82">
              <w:rPr>
                <w:b/>
              </w:rPr>
              <w:t>Основание определения рыночной стоимости арендной платы</w:t>
            </w:r>
          </w:p>
        </w:tc>
        <w:tc>
          <w:tcPr>
            <w:tcW w:w="2126" w:type="dxa"/>
            <w:tcBorders>
              <w:top w:val="single" w:sz="4" w:space="0" w:color="000000"/>
              <w:left w:val="single" w:sz="4" w:space="0" w:color="000000"/>
              <w:bottom w:val="single" w:sz="4" w:space="0" w:color="000000"/>
            </w:tcBorders>
            <w:shd w:val="clear" w:color="auto" w:fill="auto"/>
            <w:vAlign w:val="center"/>
          </w:tcPr>
          <w:p w:rsidR="00C06B1A" w:rsidRPr="00E04D82" w:rsidRDefault="00C06B1A" w:rsidP="00F02104">
            <w:pPr>
              <w:ind w:left="-6"/>
              <w:jc w:val="center"/>
              <w:rPr>
                <w:b/>
              </w:rPr>
            </w:pPr>
            <w:r w:rsidRPr="00E04D82">
              <w:rPr>
                <w:b/>
              </w:rPr>
              <w:t>Начальная</w:t>
            </w:r>
            <w:r w:rsidR="00A50E62">
              <w:rPr>
                <w:b/>
              </w:rPr>
              <w:br/>
            </w:r>
            <w:r w:rsidRPr="00E04D82">
              <w:rPr>
                <w:b/>
              </w:rPr>
              <w:t>(минимальная) цена договора</w:t>
            </w:r>
          </w:p>
          <w:p w:rsidR="00C06B1A" w:rsidRPr="00E04D82" w:rsidRDefault="00C06B1A" w:rsidP="00F02104">
            <w:pPr>
              <w:ind w:left="-6"/>
              <w:jc w:val="center"/>
              <w:rPr>
                <w:b/>
              </w:rPr>
            </w:pPr>
            <w:r w:rsidRPr="00E04D82">
              <w:rPr>
                <w:b/>
              </w:rPr>
              <w:t xml:space="preserve">в месяц с НДС без </w:t>
            </w:r>
            <w:r w:rsidR="00A50E62">
              <w:rPr>
                <w:b/>
              </w:rPr>
              <w:br/>
            </w:r>
            <w:r w:rsidRPr="00E04D82">
              <w:rPr>
                <w:b/>
              </w:rPr>
              <w:t>учета коммунальных услуг</w:t>
            </w:r>
          </w:p>
        </w:tc>
        <w:tc>
          <w:tcPr>
            <w:tcW w:w="1985" w:type="dxa"/>
            <w:tcBorders>
              <w:top w:val="single" w:sz="4" w:space="0" w:color="000000"/>
              <w:left w:val="single" w:sz="4" w:space="0" w:color="000000"/>
              <w:bottom w:val="single" w:sz="4" w:space="0" w:color="000000"/>
            </w:tcBorders>
            <w:shd w:val="clear" w:color="auto" w:fill="auto"/>
            <w:vAlign w:val="center"/>
          </w:tcPr>
          <w:p w:rsidR="00C06B1A" w:rsidRPr="00E04D82" w:rsidRDefault="00C06B1A" w:rsidP="00F02104">
            <w:pPr>
              <w:jc w:val="center"/>
              <w:rPr>
                <w:b/>
              </w:rPr>
            </w:pPr>
            <w:r w:rsidRPr="00E04D82">
              <w:rPr>
                <w:b/>
              </w:rPr>
              <w:t>Задаток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B1A" w:rsidRPr="00E04D82" w:rsidRDefault="00C06B1A" w:rsidP="00F02104">
            <w:pPr>
              <w:ind w:right="34"/>
              <w:jc w:val="center"/>
              <w:rPr>
                <w:b/>
              </w:rPr>
            </w:pPr>
            <w:r w:rsidRPr="00E04D82">
              <w:rPr>
                <w:b/>
              </w:rPr>
              <w:t>Срок действия договора</w:t>
            </w:r>
          </w:p>
        </w:tc>
      </w:tr>
      <w:tr w:rsidR="00C06B1A" w:rsidRPr="00E04D82" w:rsidTr="00A50E62">
        <w:trPr>
          <w:jc w:val="center"/>
        </w:trPr>
        <w:tc>
          <w:tcPr>
            <w:tcW w:w="710" w:type="dxa"/>
            <w:tcBorders>
              <w:top w:val="single" w:sz="4" w:space="0" w:color="000000"/>
              <w:left w:val="single" w:sz="4" w:space="0" w:color="000000"/>
              <w:bottom w:val="single" w:sz="4" w:space="0" w:color="000000"/>
            </w:tcBorders>
            <w:shd w:val="clear" w:color="auto" w:fill="auto"/>
            <w:vAlign w:val="center"/>
          </w:tcPr>
          <w:p w:rsidR="00C06B1A" w:rsidRPr="00E04D82" w:rsidRDefault="00C06B1A" w:rsidP="00F02104">
            <w:pPr>
              <w:tabs>
                <w:tab w:val="left" w:pos="0"/>
              </w:tabs>
              <w:ind w:left="-255" w:right="-102"/>
              <w:jc w:val="center"/>
              <w:rPr>
                <w:b/>
              </w:rPr>
            </w:pPr>
            <w:r w:rsidRPr="00E04D82">
              <w:rPr>
                <w:b/>
              </w:rPr>
              <w:t>1</w:t>
            </w:r>
          </w:p>
        </w:tc>
        <w:tc>
          <w:tcPr>
            <w:tcW w:w="2829" w:type="dxa"/>
            <w:tcBorders>
              <w:top w:val="single" w:sz="4" w:space="0" w:color="000000"/>
              <w:left w:val="single" w:sz="4" w:space="0" w:color="000000"/>
              <w:bottom w:val="single" w:sz="4" w:space="0" w:color="000000"/>
            </w:tcBorders>
            <w:shd w:val="clear" w:color="auto" w:fill="auto"/>
            <w:vAlign w:val="center"/>
          </w:tcPr>
          <w:p w:rsidR="00D0351E" w:rsidRDefault="00C06B1A" w:rsidP="00721346">
            <w:pPr>
              <w:ind w:left="-114" w:right="34"/>
              <w:jc w:val="center"/>
            </w:pPr>
            <w:r w:rsidRPr="00E04D82">
              <w:t xml:space="preserve">Нежилое помещение </w:t>
            </w:r>
          </w:p>
          <w:p w:rsidR="00C06B1A" w:rsidRPr="00E04D82" w:rsidRDefault="00C06B1A" w:rsidP="00721346">
            <w:pPr>
              <w:ind w:left="-114" w:right="34"/>
              <w:jc w:val="center"/>
            </w:pPr>
            <w:r w:rsidRPr="00E04D82">
              <w:t xml:space="preserve">№ 10, расположенное на 1 этаже в здании по адресу: РХ, </w:t>
            </w:r>
            <w:r w:rsidRPr="00E04D82">
              <w:br/>
              <w:t xml:space="preserve">г. Абакан, </w:t>
            </w:r>
            <w:r w:rsidRPr="00E04D82">
              <w:br/>
              <w:t>ул. М</w:t>
            </w:r>
            <w:r w:rsidR="00721346">
              <w:t>аршала</w:t>
            </w:r>
            <w:r w:rsidRPr="00E04D82">
              <w:t xml:space="preserve"> Жукова, д.16, литера А</w:t>
            </w:r>
          </w:p>
        </w:tc>
        <w:tc>
          <w:tcPr>
            <w:tcW w:w="1134" w:type="dxa"/>
            <w:tcBorders>
              <w:top w:val="single" w:sz="4" w:space="0" w:color="000000"/>
              <w:left w:val="single" w:sz="4" w:space="0" w:color="000000"/>
              <w:bottom w:val="single" w:sz="4" w:space="0" w:color="000000"/>
            </w:tcBorders>
            <w:shd w:val="clear" w:color="auto" w:fill="auto"/>
            <w:vAlign w:val="center"/>
          </w:tcPr>
          <w:p w:rsidR="00C06B1A" w:rsidRPr="00E04D82" w:rsidRDefault="00C06B1A" w:rsidP="00F02104">
            <w:pPr>
              <w:ind w:left="-148" w:right="-108"/>
              <w:jc w:val="center"/>
            </w:pPr>
            <w:r w:rsidRPr="00E04D82">
              <w:t>9,6 кв.м.</w:t>
            </w:r>
          </w:p>
        </w:tc>
        <w:tc>
          <w:tcPr>
            <w:tcW w:w="1985" w:type="dxa"/>
            <w:tcBorders>
              <w:top w:val="single" w:sz="4" w:space="0" w:color="000000"/>
              <w:left w:val="single" w:sz="4" w:space="0" w:color="000000"/>
              <w:bottom w:val="single" w:sz="4" w:space="0" w:color="000000"/>
            </w:tcBorders>
            <w:shd w:val="clear" w:color="auto" w:fill="auto"/>
            <w:vAlign w:val="center"/>
          </w:tcPr>
          <w:p w:rsidR="00C06B1A" w:rsidRPr="00E04D82" w:rsidRDefault="00C06B1A" w:rsidP="00F02104">
            <w:pPr>
              <w:ind w:left="-6"/>
              <w:jc w:val="center"/>
            </w:pPr>
            <w:r w:rsidRPr="00E04D82">
              <w:t>548,96 руб.</w:t>
            </w:r>
          </w:p>
        </w:tc>
        <w:tc>
          <w:tcPr>
            <w:tcW w:w="3260" w:type="dxa"/>
            <w:tcBorders>
              <w:top w:val="single" w:sz="4" w:space="0" w:color="000000"/>
              <w:left w:val="single" w:sz="4" w:space="0" w:color="000000"/>
              <w:bottom w:val="single" w:sz="4" w:space="0" w:color="000000"/>
            </w:tcBorders>
            <w:shd w:val="clear" w:color="auto" w:fill="auto"/>
            <w:vAlign w:val="center"/>
          </w:tcPr>
          <w:p w:rsidR="00C06B1A" w:rsidRPr="00E04D82" w:rsidRDefault="00C06B1A" w:rsidP="009057D4">
            <w:pPr>
              <w:jc w:val="center"/>
            </w:pPr>
            <w:r w:rsidRPr="00E04D82">
              <w:t xml:space="preserve">Отчет № </w:t>
            </w:r>
            <w:r w:rsidR="009057D4" w:rsidRPr="00E04D82">
              <w:t>26-08/23</w:t>
            </w:r>
            <w:r w:rsidRPr="00E04D82">
              <w:t xml:space="preserve"> об оценке рыночной стои</w:t>
            </w:r>
            <w:r w:rsidR="009057D4" w:rsidRPr="00E04D82">
              <w:t>мости от 07</w:t>
            </w:r>
            <w:r w:rsidRPr="00E04D82">
              <w:t>.0</w:t>
            </w:r>
            <w:r w:rsidR="009057D4" w:rsidRPr="00E04D82">
              <w:t>8</w:t>
            </w:r>
            <w:r w:rsidRPr="00E04D82">
              <w:t>.2023</w:t>
            </w:r>
          </w:p>
        </w:tc>
        <w:tc>
          <w:tcPr>
            <w:tcW w:w="2126" w:type="dxa"/>
            <w:tcBorders>
              <w:top w:val="single" w:sz="4" w:space="0" w:color="000000"/>
              <w:left w:val="single" w:sz="4" w:space="0" w:color="000000"/>
              <w:bottom w:val="single" w:sz="4" w:space="0" w:color="000000"/>
            </w:tcBorders>
            <w:shd w:val="clear" w:color="auto" w:fill="auto"/>
            <w:vAlign w:val="center"/>
          </w:tcPr>
          <w:p w:rsidR="00C06B1A" w:rsidRPr="00E04D82" w:rsidRDefault="00C06B1A" w:rsidP="00F02104">
            <w:pPr>
              <w:ind w:left="-6"/>
              <w:jc w:val="center"/>
            </w:pPr>
            <w:r w:rsidRPr="00E04D82">
              <w:t>5 270 руб.</w:t>
            </w:r>
          </w:p>
        </w:tc>
        <w:tc>
          <w:tcPr>
            <w:tcW w:w="1985" w:type="dxa"/>
            <w:tcBorders>
              <w:top w:val="single" w:sz="4" w:space="0" w:color="000000"/>
              <w:left w:val="single" w:sz="4" w:space="0" w:color="000000"/>
              <w:bottom w:val="single" w:sz="4" w:space="0" w:color="000000"/>
            </w:tcBorders>
            <w:shd w:val="clear" w:color="auto" w:fill="auto"/>
            <w:vAlign w:val="center"/>
          </w:tcPr>
          <w:p w:rsidR="00C06B1A" w:rsidRPr="00E04D82" w:rsidRDefault="00C06B1A" w:rsidP="00F02104">
            <w:pPr>
              <w:jc w:val="center"/>
            </w:pPr>
            <w:r w:rsidRPr="00E04D82">
              <w:t xml:space="preserve">Сумма начальной цены договора </w:t>
            </w:r>
            <w:r w:rsidRPr="00E04D82">
              <w:br/>
              <w:t xml:space="preserve">в месяц, </w:t>
            </w:r>
            <w:r w:rsidRPr="00E04D82">
              <w:br/>
              <w:t>что составляет</w:t>
            </w:r>
            <w:r w:rsidRPr="00E04D82">
              <w:br/>
              <w:t>5 270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6B1A" w:rsidRPr="00E04D82" w:rsidRDefault="00C06B1A" w:rsidP="00F02104">
            <w:pPr>
              <w:ind w:right="34"/>
              <w:jc w:val="center"/>
            </w:pPr>
            <w:r w:rsidRPr="00E04D82">
              <w:t>11 месяцев</w:t>
            </w:r>
          </w:p>
        </w:tc>
      </w:tr>
    </w:tbl>
    <w:p w:rsidR="00C06B1A" w:rsidRPr="00E04D82" w:rsidRDefault="00C06B1A" w:rsidP="00C06B1A">
      <w:pPr>
        <w:pStyle w:val="ConsPlusNormal"/>
        <w:widowControl/>
        <w:ind w:left="-426" w:right="-143" w:firstLine="540"/>
        <w:jc w:val="both"/>
        <w:rPr>
          <w:rFonts w:ascii="Times New Roman" w:hAnsi="Times New Roman" w:cs="Times New Roman"/>
          <w:sz w:val="24"/>
          <w:szCs w:val="24"/>
        </w:rPr>
        <w:sectPr w:rsidR="00C06B1A" w:rsidRPr="00E04D82" w:rsidSect="00F02104">
          <w:pgSz w:w="16838" w:h="11906" w:orient="landscape"/>
          <w:pgMar w:top="1701" w:right="1134" w:bottom="567" w:left="1134" w:header="709" w:footer="907" w:gutter="0"/>
          <w:cols w:space="708"/>
          <w:docGrid w:linePitch="360"/>
        </w:sectPr>
      </w:pPr>
    </w:p>
    <w:p w:rsidR="00C06B1A" w:rsidRPr="00E04D82" w:rsidRDefault="00C06B1A" w:rsidP="00C06B1A">
      <w:pPr>
        <w:widowControl w:val="0"/>
        <w:shd w:val="clear" w:color="auto" w:fill="FFFFFF"/>
        <w:ind w:firstLine="709"/>
        <w:jc w:val="both"/>
        <w:rPr>
          <w:spacing w:val="6"/>
        </w:rPr>
      </w:pPr>
      <w:r w:rsidRPr="00E04D82">
        <w:lastRenderedPageBreak/>
        <w:t xml:space="preserve">Величина повышения начальной цены («шаг аукциона»): 5% (пять) процентов </w:t>
      </w:r>
      <w:r w:rsidRPr="00E04D82">
        <w:br/>
        <w:t>от начальной (минимальной) цены договора аренды в месяц, что составляет 263 рубля 50 копеек.</w:t>
      </w:r>
    </w:p>
    <w:p w:rsidR="00C06B1A" w:rsidRPr="00E04D82" w:rsidRDefault="0016275A" w:rsidP="00C06B1A">
      <w:pPr>
        <w:ind w:firstLine="709"/>
        <w:jc w:val="both"/>
        <w:rPr>
          <w:b/>
          <w:bCs/>
          <w:u w:val="single"/>
        </w:rPr>
      </w:pPr>
      <w:r>
        <w:t xml:space="preserve">Официальный </w:t>
      </w:r>
      <w:r w:rsidR="00C06B1A" w:rsidRPr="00E04D82">
        <w:t xml:space="preserve">сайт Российской Федерации для размещения информации о проведении торгов - </w:t>
      </w:r>
      <w:r w:rsidR="00E94D0A">
        <w:rPr>
          <w:rStyle w:val="ac"/>
          <w:lang w:val="en-US"/>
        </w:rPr>
        <w:fldChar w:fldCharType="begin"/>
      </w:r>
      <w:r w:rsidR="00E94D0A" w:rsidRPr="00E94D0A">
        <w:rPr>
          <w:rStyle w:val="ac"/>
        </w:rPr>
        <w:instrText xml:space="preserve"> </w:instrText>
      </w:r>
      <w:r w:rsidR="00E94D0A">
        <w:rPr>
          <w:rStyle w:val="ac"/>
          <w:lang w:val="en-US"/>
        </w:rPr>
        <w:instrText>HYPERLINK</w:instrText>
      </w:r>
      <w:r w:rsidR="00E94D0A" w:rsidRPr="00E94D0A">
        <w:rPr>
          <w:rStyle w:val="ac"/>
        </w:rPr>
        <w:instrText xml:space="preserve"> "</w:instrText>
      </w:r>
      <w:r w:rsidR="00E94D0A">
        <w:rPr>
          <w:rStyle w:val="ac"/>
          <w:lang w:val="en-US"/>
        </w:rPr>
        <w:instrText>http</w:instrText>
      </w:r>
      <w:r w:rsidR="00E94D0A" w:rsidRPr="00E94D0A">
        <w:rPr>
          <w:rStyle w:val="ac"/>
        </w:rPr>
        <w:instrText>://</w:instrText>
      </w:r>
      <w:r w:rsidR="00E94D0A">
        <w:rPr>
          <w:rStyle w:val="ac"/>
          <w:lang w:val="en-US"/>
        </w:rPr>
        <w:instrText>www</w:instrText>
      </w:r>
      <w:r w:rsidR="00E94D0A" w:rsidRPr="00E94D0A">
        <w:rPr>
          <w:rStyle w:val="ac"/>
        </w:rPr>
        <w:instrText>.</w:instrText>
      </w:r>
      <w:r w:rsidR="00E94D0A">
        <w:rPr>
          <w:rStyle w:val="ac"/>
          <w:lang w:val="en-US"/>
        </w:rPr>
        <w:instrText>torgi</w:instrText>
      </w:r>
      <w:r w:rsidR="00E94D0A" w:rsidRPr="00E94D0A">
        <w:rPr>
          <w:rStyle w:val="ac"/>
        </w:rPr>
        <w:instrText>.</w:instrText>
      </w:r>
      <w:r w:rsidR="00E94D0A">
        <w:rPr>
          <w:rStyle w:val="ac"/>
          <w:lang w:val="en-US"/>
        </w:rPr>
        <w:instrText>gov</w:instrText>
      </w:r>
      <w:r w:rsidR="00E94D0A" w:rsidRPr="00E94D0A">
        <w:rPr>
          <w:rStyle w:val="ac"/>
        </w:rPr>
        <w:instrText>.</w:instrText>
      </w:r>
      <w:r w:rsidR="00E94D0A">
        <w:rPr>
          <w:rStyle w:val="ac"/>
          <w:lang w:val="en-US"/>
        </w:rPr>
        <w:instrText>ru</w:instrText>
      </w:r>
      <w:r w:rsidR="00E94D0A" w:rsidRPr="00E94D0A">
        <w:rPr>
          <w:rStyle w:val="ac"/>
        </w:rPr>
        <w:instrText xml:space="preserve">" </w:instrText>
      </w:r>
      <w:r w:rsidR="00E94D0A">
        <w:rPr>
          <w:rStyle w:val="ac"/>
          <w:lang w:val="en-US"/>
        </w:rPr>
        <w:fldChar w:fldCharType="separate"/>
      </w:r>
      <w:r w:rsidR="00C06B1A" w:rsidRPr="00E04D82">
        <w:rPr>
          <w:rStyle w:val="ac"/>
          <w:lang w:val="en-US"/>
        </w:rPr>
        <w:t>www</w:t>
      </w:r>
      <w:r w:rsidR="00C06B1A" w:rsidRPr="00E04D82">
        <w:rPr>
          <w:rStyle w:val="ac"/>
        </w:rPr>
        <w:t>.</w:t>
      </w:r>
      <w:proofErr w:type="spellStart"/>
      <w:r w:rsidR="00C06B1A" w:rsidRPr="00E04D82">
        <w:rPr>
          <w:rStyle w:val="ac"/>
        </w:rPr>
        <w:t>torgi.g</w:t>
      </w:r>
      <w:r w:rsidR="00C06B1A" w:rsidRPr="00E04D82">
        <w:rPr>
          <w:rStyle w:val="ac"/>
          <w:lang w:val="en-US"/>
        </w:rPr>
        <w:t>ov</w:t>
      </w:r>
      <w:proofErr w:type="spellEnd"/>
      <w:r w:rsidR="00C06B1A" w:rsidRPr="00E04D82">
        <w:rPr>
          <w:rStyle w:val="ac"/>
        </w:rPr>
        <w:t>.</w:t>
      </w:r>
      <w:proofErr w:type="spellStart"/>
      <w:r w:rsidR="00C06B1A" w:rsidRPr="00E04D82">
        <w:rPr>
          <w:rStyle w:val="ac"/>
        </w:rPr>
        <w:t>ru</w:t>
      </w:r>
      <w:proofErr w:type="spellEnd"/>
      <w:r w:rsidR="00E94D0A">
        <w:rPr>
          <w:rStyle w:val="ac"/>
        </w:rPr>
        <w:fldChar w:fldCharType="end"/>
      </w:r>
      <w:r w:rsidR="00C06B1A" w:rsidRPr="00E04D82">
        <w:rPr>
          <w:b/>
          <w:bCs/>
          <w:u w:val="single"/>
        </w:rPr>
        <w:t>.</w:t>
      </w:r>
    </w:p>
    <w:p w:rsidR="00C06B1A" w:rsidRPr="00E04D82" w:rsidRDefault="00C06B1A" w:rsidP="00C06B1A">
      <w:pPr>
        <w:ind w:firstLine="709"/>
        <w:jc w:val="both"/>
      </w:pPr>
      <w:r w:rsidRPr="00E04D82">
        <w:t>Оператор электронной площадки: Общество с ограниченной ответственностью «РТС-тендер».</w:t>
      </w:r>
    </w:p>
    <w:p w:rsidR="00C06B1A" w:rsidRPr="00E04D82" w:rsidRDefault="00C06B1A" w:rsidP="00C06B1A">
      <w:pPr>
        <w:ind w:firstLine="709"/>
        <w:jc w:val="both"/>
        <w:rPr>
          <w:lang w:bidi="en-US"/>
        </w:rPr>
      </w:pPr>
      <w:r w:rsidRPr="00E04D82">
        <w:t xml:space="preserve">Место проведения электронного аукциона: электронная площадка Оператора </w:t>
      </w:r>
      <w:hyperlink r:id="rId6" w:history="1">
        <w:r w:rsidRPr="00E04D82">
          <w:rPr>
            <w:rStyle w:val="ac"/>
          </w:rPr>
          <w:t>www.rts-tender.ru</w:t>
        </w:r>
      </w:hyperlink>
      <w:r w:rsidRPr="00E04D82">
        <w:t>. (</w:t>
      </w:r>
      <w:r w:rsidRPr="00E04D82">
        <w:rPr>
          <w:lang w:bidi="en-US"/>
        </w:rPr>
        <w:t>далее - ЭП).</w:t>
      </w:r>
    </w:p>
    <w:p w:rsidR="00C06B1A" w:rsidRPr="00E04D82" w:rsidRDefault="00C06B1A" w:rsidP="00C06B1A">
      <w:pPr>
        <w:pStyle w:val="ConsPlusNormal"/>
        <w:ind w:firstLine="709"/>
        <w:jc w:val="both"/>
        <w:rPr>
          <w:rFonts w:ascii="Times New Roman" w:hAnsi="Times New Roman" w:cs="Times New Roman"/>
          <w:sz w:val="24"/>
          <w:szCs w:val="24"/>
        </w:rPr>
      </w:pPr>
      <w:r w:rsidRPr="00E04D82">
        <w:rPr>
          <w:rFonts w:ascii="Times New Roman" w:hAnsi="Times New Roman" w:cs="Times New Roman"/>
          <w:sz w:val="24"/>
          <w:szCs w:val="24"/>
        </w:rPr>
        <w:t xml:space="preserve">Контактное лицо – ведущий специалист Татьяна Юрьевна Сидоренко, </w:t>
      </w:r>
      <w:r w:rsidR="0016275A">
        <w:rPr>
          <w:rFonts w:ascii="Times New Roman" w:hAnsi="Times New Roman" w:cs="Times New Roman"/>
          <w:sz w:val="24"/>
          <w:szCs w:val="24"/>
        </w:rPr>
        <w:br/>
      </w:r>
      <w:r w:rsidRPr="00E04D82">
        <w:rPr>
          <w:rFonts w:ascii="Times New Roman" w:hAnsi="Times New Roman" w:cs="Times New Roman"/>
          <w:sz w:val="24"/>
          <w:szCs w:val="24"/>
        </w:rPr>
        <w:t xml:space="preserve">тел. </w:t>
      </w:r>
      <w:r w:rsidR="0016275A">
        <w:rPr>
          <w:rFonts w:ascii="Times New Roman" w:hAnsi="Times New Roman" w:cs="Times New Roman"/>
          <w:sz w:val="24"/>
          <w:szCs w:val="24"/>
        </w:rPr>
        <w:t>8-3902-</w:t>
      </w:r>
      <w:r w:rsidRPr="00E04D82">
        <w:rPr>
          <w:rFonts w:ascii="Times New Roman" w:hAnsi="Times New Roman" w:cs="Times New Roman"/>
          <w:sz w:val="24"/>
          <w:szCs w:val="24"/>
        </w:rPr>
        <w:t>22-60-91.</w:t>
      </w:r>
    </w:p>
    <w:p w:rsidR="00C06B1A" w:rsidRPr="00E04D82" w:rsidRDefault="00C06B1A" w:rsidP="00C06B1A">
      <w:pPr>
        <w:shd w:val="clear" w:color="auto" w:fill="FFFFFF"/>
        <w:ind w:firstLine="708"/>
        <w:jc w:val="both"/>
        <w:rPr>
          <w:snapToGrid w:val="0"/>
        </w:rPr>
      </w:pPr>
      <w:r w:rsidRPr="00E04D82">
        <w:rPr>
          <w:snapToGrid w:val="0"/>
        </w:rPr>
        <w:t xml:space="preserve">Сумма задатка </w:t>
      </w:r>
      <w:r w:rsidR="0016275A">
        <w:rPr>
          <w:snapToGrid w:val="0"/>
        </w:rPr>
        <w:t xml:space="preserve">в размере </w:t>
      </w:r>
      <w:r w:rsidR="0016275A" w:rsidRPr="00E04D82">
        <w:t>5</w:t>
      </w:r>
      <w:r w:rsidR="0016275A">
        <w:t> </w:t>
      </w:r>
      <w:r w:rsidR="0016275A" w:rsidRPr="00E04D82">
        <w:t>270</w:t>
      </w:r>
      <w:r w:rsidR="0016275A">
        <w:t xml:space="preserve"> (пять тысяч двести семьдесят)</w:t>
      </w:r>
      <w:r w:rsidR="0016275A" w:rsidRPr="00E04D82">
        <w:t xml:space="preserve"> руб</w:t>
      </w:r>
      <w:r w:rsidR="0016275A">
        <w:t>лей</w:t>
      </w:r>
      <w:r w:rsidR="001B4152">
        <w:t xml:space="preserve"> </w:t>
      </w:r>
      <w:r w:rsidRPr="00E04D82">
        <w:rPr>
          <w:snapToGrid w:val="0"/>
        </w:rPr>
        <w:t>должна быть зачислена</w:t>
      </w:r>
      <w:r w:rsidR="001B4152">
        <w:rPr>
          <w:snapToGrid w:val="0"/>
        </w:rPr>
        <w:t xml:space="preserve"> </w:t>
      </w:r>
      <w:r w:rsidRPr="00E04D82">
        <w:rPr>
          <w:snapToGrid w:val="0"/>
        </w:rPr>
        <w:t>на</w:t>
      </w:r>
      <w:r w:rsidR="001B4152">
        <w:rPr>
          <w:snapToGrid w:val="0"/>
        </w:rPr>
        <w:t xml:space="preserve"> </w:t>
      </w:r>
      <w:r w:rsidRPr="00E04D82">
        <w:rPr>
          <w:snapToGrid w:val="0"/>
        </w:rPr>
        <w:t>счет,</w:t>
      </w:r>
      <w:r w:rsidR="001B4152">
        <w:rPr>
          <w:snapToGrid w:val="0"/>
        </w:rPr>
        <w:t xml:space="preserve"> </w:t>
      </w:r>
      <w:r w:rsidRPr="00E04D82">
        <w:rPr>
          <w:snapToGrid w:val="0"/>
        </w:rPr>
        <w:t>указанный</w:t>
      </w:r>
      <w:r w:rsidR="001B4152">
        <w:rPr>
          <w:snapToGrid w:val="0"/>
        </w:rPr>
        <w:t xml:space="preserve"> </w:t>
      </w:r>
      <w:r w:rsidRPr="00E04D82">
        <w:rPr>
          <w:snapToGrid w:val="0"/>
        </w:rPr>
        <w:t>в</w:t>
      </w:r>
      <w:r w:rsidR="001B4152">
        <w:rPr>
          <w:snapToGrid w:val="0"/>
        </w:rPr>
        <w:t xml:space="preserve"> </w:t>
      </w:r>
      <w:r w:rsidRPr="00E04D82">
        <w:rPr>
          <w:snapToGrid w:val="0"/>
        </w:rPr>
        <w:t>настоящем</w:t>
      </w:r>
      <w:r w:rsidR="001B4152">
        <w:rPr>
          <w:snapToGrid w:val="0"/>
        </w:rPr>
        <w:t xml:space="preserve"> </w:t>
      </w:r>
      <w:r w:rsidRPr="00E04D82">
        <w:rPr>
          <w:snapToGrid w:val="0"/>
        </w:rPr>
        <w:t>сообщении,</w:t>
      </w:r>
      <w:r w:rsidR="001B4152">
        <w:rPr>
          <w:snapToGrid w:val="0"/>
        </w:rPr>
        <w:t xml:space="preserve">  </w:t>
      </w:r>
      <w:r w:rsidRPr="00E04D82">
        <w:rPr>
          <w:snapToGrid w:val="0"/>
        </w:rPr>
        <w:t>не позднее даты рассмотрения заявок.</w:t>
      </w:r>
    </w:p>
    <w:p w:rsidR="00C06B1A" w:rsidRPr="00E04D82" w:rsidRDefault="00C06B1A" w:rsidP="00C06B1A">
      <w:pPr>
        <w:pStyle w:val="12"/>
        <w:shd w:val="clear" w:color="auto" w:fill="auto"/>
        <w:rPr>
          <w:rFonts w:ascii="Times New Roman" w:hAnsi="Times New Roman" w:cs="Times New Roman"/>
          <w:sz w:val="24"/>
          <w:szCs w:val="24"/>
        </w:rPr>
      </w:pPr>
      <w:r w:rsidRPr="00E04D82">
        <w:rPr>
          <w:rFonts w:ascii="Times New Roman" w:hAnsi="Times New Roman" w:cs="Times New Roman"/>
          <w:b/>
          <w:bCs/>
          <w:sz w:val="24"/>
          <w:szCs w:val="24"/>
        </w:rPr>
        <w:t>Порядок внесения задатка для участия в электронном аукционе:</w:t>
      </w:r>
    </w:p>
    <w:p w:rsidR="00C06B1A" w:rsidRPr="00E04D82" w:rsidRDefault="00C06B1A" w:rsidP="00C06B1A">
      <w:pPr>
        <w:pStyle w:val="12"/>
        <w:shd w:val="clear" w:color="auto" w:fill="auto"/>
        <w:rPr>
          <w:rFonts w:ascii="Times New Roman" w:hAnsi="Times New Roman" w:cs="Times New Roman"/>
          <w:sz w:val="24"/>
          <w:szCs w:val="24"/>
        </w:rPr>
      </w:pPr>
      <w:r w:rsidRPr="00E04D82">
        <w:rPr>
          <w:rFonts w:ascii="Times New Roman" w:hAnsi="Times New Roman" w:cs="Times New Roman"/>
          <w:sz w:val="24"/>
          <w:szCs w:val="24"/>
        </w:rPr>
        <w:t>В целях исполнения требований о внесении задатка для участия в аукционе Заявитель с учетом требований настоящего извещения обеспечивает наличие денежных средств на счёте Оператора ЭП в размере, не менее суммы задатка, указанной в настоящем извещении.</w:t>
      </w:r>
    </w:p>
    <w:p w:rsidR="00C06B1A" w:rsidRPr="00E04D82" w:rsidRDefault="00C06B1A" w:rsidP="00C06B1A">
      <w:pPr>
        <w:pStyle w:val="12"/>
        <w:shd w:val="clear" w:color="auto" w:fill="auto"/>
        <w:spacing w:after="60"/>
        <w:rPr>
          <w:rFonts w:ascii="Times New Roman" w:hAnsi="Times New Roman" w:cs="Times New Roman"/>
          <w:sz w:val="24"/>
          <w:szCs w:val="24"/>
        </w:rPr>
      </w:pPr>
      <w:r w:rsidRPr="00E04D82">
        <w:rPr>
          <w:rFonts w:ascii="Times New Roman" w:hAnsi="Times New Roman" w:cs="Times New Roman"/>
          <w:sz w:val="24"/>
          <w:szCs w:val="24"/>
        </w:rPr>
        <w:t xml:space="preserve">Перечисление денежных средств на счёт Оператора ЭП производится в соответствии </w:t>
      </w:r>
      <w:r w:rsidR="0016275A">
        <w:rPr>
          <w:rFonts w:ascii="Times New Roman" w:hAnsi="Times New Roman" w:cs="Times New Roman"/>
          <w:sz w:val="24"/>
          <w:szCs w:val="24"/>
        </w:rPr>
        <w:br/>
      </w:r>
      <w:r w:rsidRPr="00E04D82">
        <w:rPr>
          <w:rFonts w:ascii="Times New Roman" w:hAnsi="Times New Roman" w:cs="Times New Roman"/>
          <w:sz w:val="24"/>
          <w:szCs w:val="24"/>
        </w:rPr>
        <w:t>с Регламентом и Инструкциями ЭП по следующим реквизитам:</w:t>
      </w:r>
    </w:p>
    <w:p w:rsidR="00C06B1A" w:rsidRPr="00E04D82" w:rsidRDefault="00C06B1A" w:rsidP="00C06B1A">
      <w:pPr>
        <w:pStyle w:val="12"/>
        <w:shd w:val="clear" w:color="auto" w:fill="auto"/>
        <w:rPr>
          <w:rFonts w:ascii="Times New Roman" w:hAnsi="Times New Roman" w:cs="Times New Roman"/>
          <w:sz w:val="24"/>
          <w:szCs w:val="24"/>
        </w:rPr>
      </w:pPr>
      <w:r w:rsidRPr="00E04D82">
        <w:rPr>
          <w:rFonts w:ascii="Times New Roman" w:hAnsi="Times New Roman" w:cs="Times New Roman"/>
          <w:b/>
          <w:bCs/>
          <w:sz w:val="24"/>
          <w:szCs w:val="24"/>
        </w:rPr>
        <w:t xml:space="preserve">Получатель платежа: </w:t>
      </w:r>
      <w:r w:rsidRPr="00E04D82">
        <w:rPr>
          <w:rFonts w:ascii="Times New Roman" w:hAnsi="Times New Roman" w:cs="Times New Roman"/>
          <w:sz w:val="24"/>
          <w:szCs w:val="24"/>
        </w:rPr>
        <w:t>Общество с ограниченной ответственностью «РТС-тендер»</w:t>
      </w:r>
    </w:p>
    <w:p w:rsidR="00C06B1A" w:rsidRPr="00E04D82" w:rsidRDefault="00C06B1A" w:rsidP="00C06B1A">
      <w:pPr>
        <w:pStyle w:val="12"/>
        <w:shd w:val="clear" w:color="auto" w:fill="auto"/>
        <w:rPr>
          <w:rFonts w:ascii="Times New Roman" w:hAnsi="Times New Roman" w:cs="Times New Roman"/>
          <w:sz w:val="24"/>
          <w:szCs w:val="24"/>
        </w:rPr>
      </w:pPr>
      <w:r w:rsidRPr="00E04D82">
        <w:rPr>
          <w:rFonts w:ascii="Times New Roman" w:hAnsi="Times New Roman" w:cs="Times New Roman"/>
          <w:b/>
          <w:bCs/>
          <w:sz w:val="24"/>
          <w:szCs w:val="24"/>
        </w:rPr>
        <w:t>Банковские реквизиты:</w:t>
      </w:r>
    </w:p>
    <w:p w:rsidR="00C06B1A" w:rsidRPr="00E04D82" w:rsidRDefault="00C06B1A" w:rsidP="00C06B1A">
      <w:pPr>
        <w:pStyle w:val="12"/>
        <w:shd w:val="clear" w:color="auto" w:fill="auto"/>
        <w:rPr>
          <w:rFonts w:ascii="Times New Roman" w:hAnsi="Times New Roman" w:cs="Times New Roman"/>
          <w:sz w:val="24"/>
          <w:szCs w:val="24"/>
        </w:rPr>
      </w:pPr>
      <w:r w:rsidRPr="00E04D82">
        <w:rPr>
          <w:rFonts w:ascii="Times New Roman" w:hAnsi="Times New Roman" w:cs="Times New Roman"/>
          <w:sz w:val="24"/>
          <w:szCs w:val="24"/>
        </w:rPr>
        <w:t>Филиал «Корпоративный» ПАО «</w:t>
      </w:r>
      <w:proofErr w:type="spellStart"/>
      <w:r w:rsidRPr="00E04D82">
        <w:rPr>
          <w:rFonts w:ascii="Times New Roman" w:hAnsi="Times New Roman" w:cs="Times New Roman"/>
          <w:sz w:val="24"/>
          <w:szCs w:val="24"/>
        </w:rPr>
        <w:t>Совкомбанк</w:t>
      </w:r>
      <w:proofErr w:type="spellEnd"/>
      <w:r w:rsidRPr="00E04D82">
        <w:rPr>
          <w:rFonts w:ascii="Times New Roman" w:hAnsi="Times New Roman" w:cs="Times New Roman"/>
          <w:sz w:val="24"/>
          <w:szCs w:val="24"/>
        </w:rPr>
        <w:t xml:space="preserve">» </w:t>
      </w:r>
    </w:p>
    <w:p w:rsidR="00C06B1A" w:rsidRPr="00E04D82" w:rsidRDefault="00C06B1A" w:rsidP="00C06B1A">
      <w:pPr>
        <w:pStyle w:val="12"/>
        <w:shd w:val="clear" w:color="auto" w:fill="auto"/>
        <w:rPr>
          <w:rFonts w:ascii="Times New Roman" w:hAnsi="Times New Roman" w:cs="Times New Roman"/>
          <w:sz w:val="24"/>
          <w:szCs w:val="24"/>
        </w:rPr>
      </w:pPr>
      <w:r w:rsidRPr="00E04D82">
        <w:rPr>
          <w:rFonts w:ascii="Times New Roman" w:hAnsi="Times New Roman" w:cs="Times New Roman"/>
          <w:sz w:val="24"/>
          <w:szCs w:val="24"/>
        </w:rPr>
        <w:t>БИК 044525360</w:t>
      </w:r>
    </w:p>
    <w:p w:rsidR="00C06B1A" w:rsidRPr="00E04D82" w:rsidRDefault="00C06B1A" w:rsidP="00C06B1A">
      <w:pPr>
        <w:pStyle w:val="12"/>
        <w:shd w:val="clear" w:color="auto" w:fill="auto"/>
        <w:rPr>
          <w:rFonts w:ascii="Times New Roman" w:hAnsi="Times New Roman" w:cs="Times New Roman"/>
          <w:sz w:val="24"/>
          <w:szCs w:val="24"/>
        </w:rPr>
      </w:pPr>
      <w:r w:rsidRPr="00E04D82">
        <w:rPr>
          <w:rFonts w:ascii="Times New Roman" w:hAnsi="Times New Roman" w:cs="Times New Roman"/>
          <w:sz w:val="24"/>
          <w:szCs w:val="24"/>
        </w:rPr>
        <w:t>Расчётный счёт: 40702810512030016362</w:t>
      </w:r>
    </w:p>
    <w:p w:rsidR="00C06B1A" w:rsidRPr="00E04D82" w:rsidRDefault="00C06B1A" w:rsidP="00C06B1A">
      <w:pPr>
        <w:pStyle w:val="12"/>
        <w:shd w:val="clear" w:color="auto" w:fill="auto"/>
        <w:rPr>
          <w:rFonts w:ascii="Times New Roman" w:hAnsi="Times New Roman" w:cs="Times New Roman"/>
          <w:sz w:val="24"/>
          <w:szCs w:val="24"/>
        </w:rPr>
      </w:pPr>
      <w:r w:rsidRPr="00E04D82">
        <w:rPr>
          <w:rFonts w:ascii="Times New Roman" w:hAnsi="Times New Roman" w:cs="Times New Roman"/>
          <w:sz w:val="24"/>
          <w:szCs w:val="24"/>
        </w:rPr>
        <w:t>Корр. счёт 30101810445250000360</w:t>
      </w:r>
    </w:p>
    <w:p w:rsidR="00C06B1A" w:rsidRPr="00E04D82" w:rsidRDefault="00C06B1A" w:rsidP="00C06B1A">
      <w:pPr>
        <w:pStyle w:val="12"/>
        <w:shd w:val="clear" w:color="auto" w:fill="auto"/>
        <w:rPr>
          <w:rFonts w:ascii="Times New Roman" w:hAnsi="Times New Roman" w:cs="Times New Roman"/>
          <w:sz w:val="24"/>
          <w:szCs w:val="24"/>
        </w:rPr>
      </w:pPr>
      <w:r w:rsidRPr="00E04D82">
        <w:rPr>
          <w:rFonts w:ascii="Times New Roman" w:hAnsi="Times New Roman" w:cs="Times New Roman"/>
          <w:sz w:val="24"/>
          <w:szCs w:val="24"/>
        </w:rPr>
        <w:t>ИНН 7710357167 КПП 773001001</w:t>
      </w:r>
    </w:p>
    <w:p w:rsidR="00C06B1A" w:rsidRPr="00E04D82" w:rsidRDefault="00C06B1A" w:rsidP="00C06B1A">
      <w:pPr>
        <w:pStyle w:val="12"/>
        <w:shd w:val="clear" w:color="auto" w:fill="auto"/>
        <w:rPr>
          <w:rFonts w:ascii="Times New Roman" w:hAnsi="Times New Roman" w:cs="Times New Roman"/>
          <w:sz w:val="24"/>
          <w:szCs w:val="24"/>
        </w:rPr>
      </w:pPr>
      <w:r w:rsidRPr="00E04D82">
        <w:rPr>
          <w:rFonts w:ascii="Times New Roman" w:hAnsi="Times New Roman" w:cs="Times New Roman"/>
          <w:b/>
          <w:bCs/>
          <w:sz w:val="24"/>
          <w:szCs w:val="24"/>
        </w:rPr>
        <w:t>Сроки приема заявок и адрес места приема заявок на участие в электронном аукционе:</w:t>
      </w:r>
    </w:p>
    <w:p w:rsidR="00C06B1A" w:rsidRPr="00E04D82" w:rsidRDefault="00C06B1A" w:rsidP="00C06B1A">
      <w:pPr>
        <w:pStyle w:val="12"/>
        <w:shd w:val="clear" w:color="auto" w:fill="auto"/>
        <w:rPr>
          <w:rFonts w:ascii="Times New Roman" w:hAnsi="Times New Roman" w:cs="Times New Roman"/>
          <w:sz w:val="24"/>
          <w:szCs w:val="24"/>
          <w:u w:val="single"/>
          <w:lang w:bidi="en-US"/>
        </w:rPr>
      </w:pPr>
      <w:r w:rsidRPr="00E04D82">
        <w:rPr>
          <w:rFonts w:ascii="Times New Roman" w:hAnsi="Times New Roman" w:cs="Times New Roman"/>
          <w:b/>
          <w:bCs/>
          <w:sz w:val="24"/>
          <w:szCs w:val="24"/>
        </w:rPr>
        <w:t xml:space="preserve">Место приема заявок на участие в электронном аукционе: </w:t>
      </w:r>
      <w:r w:rsidRPr="00E04D82">
        <w:rPr>
          <w:rFonts w:ascii="Times New Roman" w:hAnsi="Times New Roman" w:cs="Times New Roman"/>
          <w:bCs/>
          <w:sz w:val="24"/>
          <w:szCs w:val="24"/>
        </w:rPr>
        <w:t>ЭП</w:t>
      </w:r>
      <w:r w:rsidR="00E94D0A">
        <w:rPr>
          <w:rFonts w:ascii="Times New Roman" w:hAnsi="Times New Roman" w:cs="Times New Roman"/>
          <w:sz w:val="24"/>
          <w:szCs w:val="24"/>
          <w:u w:val="single"/>
          <w:lang w:val="en-US" w:bidi="en-US"/>
        </w:rPr>
        <w:fldChar w:fldCharType="begin"/>
      </w:r>
      <w:r w:rsidR="00E94D0A" w:rsidRPr="00E94D0A">
        <w:rPr>
          <w:rFonts w:ascii="Times New Roman" w:hAnsi="Times New Roman" w:cs="Times New Roman"/>
          <w:sz w:val="24"/>
          <w:szCs w:val="24"/>
          <w:u w:val="single"/>
          <w:lang w:bidi="en-US"/>
        </w:rPr>
        <w:instrText xml:space="preserve"> </w:instrText>
      </w:r>
      <w:r w:rsidR="00E94D0A">
        <w:rPr>
          <w:rFonts w:ascii="Times New Roman" w:hAnsi="Times New Roman" w:cs="Times New Roman"/>
          <w:sz w:val="24"/>
          <w:szCs w:val="24"/>
          <w:u w:val="single"/>
          <w:lang w:val="en-US" w:bidi="en-US"/>
        </w:rPr>
        <w:instrText>HYPERLINK</w:instrText>
      </w:r>
      <w:r w:rsidR="00E94D0A" w:rsidRPr="00E94D0A">
        <w:rPr>
          <w:rFonts w:ascii="Times New Roman" w:hAnsi="Times New Roman" w:cs="Times New Roman"/>
          <w:sz w:val="24"/>
          <w:szCs w:val="24"/>
          <w:u w:val="single"/>
          <w:lang w:bidi="en-US"/>
        </w:rPr>
        <w:instrText xml:space="preserve"> "</w:instrText>
      </w:r>
      <w:r w:rsidR="00E94D0A">
        <w:rPr>
          <w:rFonts w:ascii="Times New Roman" w:hAnsi="Times New Roman" w:cs="Times New Roman"/>
          <w:sz w:val="24"/>
          <w:szCs w:val="24"/>
          <w:u w:val="single"/>
          <w:lang w:val="en-US" w:bidi="en-US"/>
        </w:rPr>
        <w:instrText>http</w:instrText>
      </w:r>
      <w:r w:rsidR="00E94D0A" w:rsidRPr="00E94D0A">
        <w:rPr>
          <w:rFonts w:ascii="Times New Roman" w:hAnsi="Times New Roman" w:cs="Times New Roman"/>
          <w:sz w:val="24"/>
          <w:szCs w:val="24"/>
          <w:u w:val="single"/>
          <w:lang w:bidi="en-US"/>
        </w:rPr>
        <w:instrText>://</w:instrText>
      </w:r>
      <w:r w:rsidR="00E94D0A">
        <w:rPr>
          <w:rFonts w:ascii="Times New Roman" w:hAnsi="Times New Roman" w:cs="Times New Roman"/>
          <w:sz w:val="24"/>
          <w:szCs w:val="24"/>
          <w:u w:val="single"/>
          <w:lang w:val="en-US" w:bidi="en-US"/>
        </w:rPr>
        <w:instrText>www</w:instrText>
      </w:r>
      <w:r w:rsidR="00E94D0A" w:rsidRPr="00E94D0A">
        <w:rPr>
          <w:rFonts w:ascii="Times New Roman" w:hAnsi="Times New Roman" w:cs="Times New Roman"/>
          <w:sz w:val="24"/>
          <w:szCs w:val="24"/>
          <w:u w:val="single"/>
          <w:lang w:bidi="en-US"/>
        </w:rPr>
        <w:instrText>.</w:instrText>
      </w:r>
      <w:r w:rsidR="00E94D0A">
        <w:rPr>
          <w:rFonts w:ascii="Times New Roman" w:hAnsi="Times New Roman" w:cs="Times New Roman"/>
          <w:sz w:val="24"/>
          <w:szCs w:val="24"/>
          <w:u w:val="single"/>
          <w:lang w:val="en-US" w:bidi="en-US"/>
        </w:rPr>
        <w:instrText>rts</w:instrText>
      </w:r>
      <w:r w:rsidR="00E94D0A" w:rsidRPr="00E94D0A">
        <w:rPr>
          <w:rFonts w:ascii="Times New Roman" w:hAnsi="Times New Roman" w:cs="Times New Roman"/>
          <w:sz w:val="24"/>
          <w:szCs w:val="24"/>
          <w:u w:val="single"/>
          <w:lang w:bidi="en-US"/>
        </w:rPr>
        <w:instrText>-</w:instrText>
      </w:r>
      <w:r w:rsidR="00E94D0A">
        <w:rPr>
          <w:rFonts w:ascii="Times New Roman" w:hAnsi="Times New Roman" w:cs="Times New Roman"/>
          <w:sz w:val="24"/>
          <w:szCs w:val="24"/>
          <w:u w:val="single"/>
          <w:lang w:val="en-US" w:bidi="en-US"/>
        </w:rPr>
        <w:instrText>te</w:instrText>
      </w:r>
      <w:r w:rsidR="00E94D0A">
        <w:rPr>
          <w:rFonts w:ascii="Times New Roman" w:hAnsi="Times New Roman" w:cs="Times New Roman"/>
          <w:sz w:val="24"/>
          <w:szCs w:val="24"/>
          <w:u w:val="single"/>
          <w:lang w:val="en-US" w:bidi="en-US"/>
        </w:rPr>
        <w:instrText>nder</w:instrText>
      </w:r>
      <w:r w:rsidR="00E94D0A" w:rsidRPr="00E94D0A">
        <w:rPr>
          <w:rFonts w:ascii="Times New Roman" w:hAnsi="Times New Roman" w:cs="Times New Roman"/>
          <w:sz w:val="24"/>
          <w:szCs w:val="24"/>
          <w:u w:val="single"/>
          <w:lang w:bidi="en-US"/>
        </w:rPr>
        <w:instrText>.</w:instrText>
      </w:r>
      <w:r w:rsidR="00E94D0A">
        <w:rPr>
          <w:rFonts w:ascii="Times New Roman" w:hAnsi="Times New Roman" w:cs="Times New Roman"/>
          <w:sz w:val="24"/>
          <w:szCs w:val="24"/>
          <w:u w:val="single"/>
          <w:lang w:val="en-US" w:bidi="en-US"/>
        </w:rPr>
        <w:instrText>ru</w:instrText>
      </w:r>
      <w:r w:rsidR="00E94D0A" w:rsidRPr="00E94D0A">
        <w:rPr>
          <w:rFonts w:ascii="Times New Roman" w:hAnsi="Times New Roman" w:cs="Times New Roman"/>
          <w:sz w:val="24"/>
          <w:szCs w:val="24"/>
          <w:u w:val="single"/>
          <w:lang w:bidi="en-US"/>
        </w:rPr>
        <w:instrText xml:space="preserve">" </w:instrText>
      </w:r>
      <w:r w:rsidR="00E94D0A">
        <w:rPr>
          <w:rFonts w:ascii="Times New Roman" w:hAnsi="Times New Roman" w:cs="Times New Roman"/>
          <w:sz w:val="24"/>
          <w:szCs w:val="24"/>
          <w:u w:val="single"/>
          <w:lang w:val="en-US" w:bidi="en-US"/>
        </w:rPr>
        <w:fldChar w:fldCharType="separate"/>
      </w:r>
      <w:r w:rsidRPr="00E04D82">
        <w:rPr>
          <w:rFonts w:ascii="Times New Roman" w:hAnsi="Times New Roman" w:cs="Times New Roman"/>
          <w:sz w:val="24"/>
          <w:szCs w:val="24"/>
          <w:u w:val="single"/>
          <w:lang w:val="en-US" w:bidi="en-US"/>
        </w:rPr>
        <w:t>www</w:t>
      </w:r>
      <w:r w:rsidRPr="00E04D82">
        <w:rPr>
          <w:rFonts w:ascii="Times New Roman" w:hAnsi="Times New Roman" w:cs="Times New Roman"/>
          <w:sz w:val="24"/>
          <w:szCs w:val="24"/>
          <w:u w:val="single"/>
          <w:lang w:bidi="en-US"/>
        </w:rPr>
        <w:t>.</w:t>
      </w:r>
      <w:proofErr w:type="spellStart"/>
      <w:r w:rsidRPr="00E04D82">
        <w:rPr>
          <w:rFonts w:ascii="Times New Roman" w:hAnsi="Times New Roman" w:cs="Times New Roman"/>
          <w:sz w:val="24"/>
          <w:szCs w:val="24"/>
          <w:u w:val="single"/>
          <w:lang w:val="en-US" w:bidi="en-US"/>
        </w:rPr>
        <w:t>rts</w:t>
      </w:r>
      <w:proofErr w:type="spellEnd"/>
      <w:r w:rsidRPr="00E04D82">
        <w:rPr>
          <w:rFonts w:ascii="Times New Roman" w:hAnsi="Times New Roman" w:cs="Times New Roman"/>
          <w:sz w:val="24"/>
          <w:szCs w:val="24"/>
          <w:u w:val="single"/>
          <w:lang w:bidi="en-US"/>
        </w:rPr>
        <w:t>-</w:t>
      </w:r>
      <w:r w:rsidRPr="00E04D82">
        <w:rPr>
          <w:rFonts w:ascii="Times New Roman" w:hAnsi="Times New Roman" w:cs="Times New Roman"/>
          <w:sz w:val="24"/>
          <w:szCs w:val="24"/>
          <w:u w:val="single"/>
          <w:lang w:val="en-US" w:bidi="en-US"/>
        </w:rPr>
        <w:t>tender</w:t>
      </w:r>
      <w:r w:rsidRPr="00E04D82">
        <w:rPr>
          <w:rFonts w:ascii="Times New Roman" w:hAnsi="Times New Roman" w:cs="Times New Roman"/>
          <w:sz w:val="24"/>
          <w:szCs w:val="24"/>
          <w:u w:val="single"/>
          <w:lang w:bidi="en-US"/>
        </w:rPr>
        <w:t>.</w:t>
      </w:r>
      <w:proofErr w:type="spellStart"/>
      <w:r w:rsidRPr="00E04D82">
        <w:rPr>
          <w:rFonts w:ascii="Times New Roman" w:hAnsi="Times New Roman" w:cs="Times New Roman"/>
          <w:sz w:val="24"/>
          <w:szCs w:val="24"/>
          <w:u w:val="single"/>
          <w:lang w:val="en-US" w:bidi="en-US"/>
        </w:rPr>
        <w:t>ru</w:t>
      </w:r>
      <w:proofErr w:type="spellEnd"/>
      <w:r w:rsidR="00E94D0A">
        <w:rPr>
          <w:rFonts w:ascii="Times New Roman" w:hAnsi="Times New Roman" w:cs="Times New Roman"/>
          <w:sz w:val="24"/>
          <w:szCs w:val="24"/>
          <w:u w:val="single"/>
          <w:lang w:val="en-US" w:bidi="en-US"/>
        </w:rPr>
        <w:fldChar w:fldCharType="end"/>
      </w:r>
      <w:r w:rsidRPr="00E04D82">
        <w:rPr>
          <w:rFonts w:ascii="Times New Roman" w:hAnsi="Times New Roman" w:cs="Times New Roman"/>
          <w:sz w:val="24"/>
          <w:szCs w:val="24"/>
          <w:u w:val="single"/>
          <w:lang w:bidi="en-US"/>
        </w:rPr>
        <w:t xml:space="preserve">. </w:t>
      </w:r>
    </w:p>
    <w:p w:rsidR="00C06B1A" w:rsidRPr="00E04D82" w:rsidRDefault="00C06B1A" w:rsidP="00C06B1A">
      <w:pPr>
        <w:pStyle w:val="12"/>
        <w:shd w:val="clear" w:color="auto" w:fill="auto"/>
        <w:rPr>
          <w:rFonts w:ascii="Times New Roman" w:hAnsi="Times New Roman" w:cs="Times New Roman"/>
          <w:sz w:val="24"/>
          <w:szCs w:val="24"/>
        </w:rPr>
      </w:pPr>
      <w:r w:rsidRPr="00E04D82">
        <w:rPr>
          <w:rFonts w:ascii="Times New Roman" w:hAnsi="Times New Roman" w:cs="Times New Roman"/>
          <w:sz w:val="24"/>
          <w:szCs w:val="24"/>
        </w:rPr>
        <w:t xml:space="preserve">Для подачи заявок необходимо пройти регистрацию (аккредитацию) на ЭП </w:t>
      </w:r>
      <w:r w:rsidRPr="00E04D82">
        <w:rPr>
          <w:rFonts w:ascii="Times New Roman" w:hAnsi="Times New Roman" w:cs="Times New Roman"/>
          <w:sz w:val="24"/>
          <w:szCs w:val="24"/>
        </w:rPr>
        <w:br/>
        <w:t>в соответствии с размещенным Регламентом (и Инструкциями) Оператора ЭП.</w:t>
      </w:r>
    </w:p>
    <w:p w:rsidR="00C06B1A" w:rsidRPr="00E04D82" w:rsidRDefault="00C06B1A" w:rsidP="00C06B1A">
      <w:pPr>
        <w:pStyle w:val="12"/>
        <w:shd w:val="clear" w:color="auto" w:fill="auto"/>
        <w:rPr>
          <w:rFonts w:ascii="Times New Roman" w:hAnsi="Times New Roman" w:cs="Times New Roman"/>
          <w:sz w:val="24"/>
          <w:szCs w:val="24"/>
        </w:rPr>
      </w:pPr>
      <w:r w:rsidRPr="00E04D82">
        <w:rPr>
          <w:rFonts w:ascii="Times New Roman" w:hAnsi="Times New Roman" w:cs="Times New Roman"/>
          <w:b/>
          <w:bCs/>
          <w:sz w:val="24"/>
          <w:szCs w:val="24"/>
        </w:rPr>
        <w:t xml:space="preserve">Дата и время начала приема заявок: </w:t>
      </w:r>
      <w:r w:rsidR="007716B7" w:rsidRPr="00E04D82">
        <w:rPr>
          <w:rFonts w:ascii="Times New Roman" w:hAnsi="Times New Roman" w:cs="Times New Roman"/>
          <w:bCs/>
          <w:sz w:val="24"/>
          <w:szCs w:val="24"/>
        </w:rPr>
        <w:t>0</w:t>
      </w:r>
      <w:r w:rsidR="00F02104" w:rsidRPr="00E04D82">
        <w:rPr>
          <w:rFonts w:ascii="Times New Roman" w:hAnsi="Times New Roman" w:cs="Times New Roman"/>
          <w:bCs/>
          <w:sz w:val="24"/>
          <w:szCs w:val="24"/>
        </w:rPr>
        <w:t>7</w:t>
      </w:r>
      <w:r w:rsidRPr="00E04D82">
        <w:rPr>
          <w:rFonts w:ascii="Times New Roman" w:hAnsi="Times New Roman" w:cs="Times New Roman"/>
          <w:sz w:val="24"/>
          <w:szCs w:val="24"/>
        </w:rPr>
        <w:t>.1</w:t>
      </w:r>
      <w:r w:rsidR="007716B7" w:rsidRPr="00E04D82">
        <w:rPr>
          <w:rFonts w:ascii="Times New Roman" w:hAnsi="Times New Roman" w:cs="Times New Roman"/>
          <w:sz w:val="24"/>
          <w:szCs w:val="24"/>
        </w:rPr>
        <w:t>2</w:t>
      </w:r>
      <w:r w:rsidRPr="00E04D82">
        <w:rPr>
          <w:rFonts w:ascii="Times New Roman" w:hAnsi="Times New Roman" w:cs="Times New Roman"/>
          <w:sz w:val="24"/>
          <w:szCs w:val="24"/>
        </w:rPr>
        <w:t>.2023 в 09 часов 00 минут местного времени (МСК+4); Прием заявок осуществляется круглосуточно.</w:t>
      </w:r>
    </w:p>
    <w:p w:rsidR="00C06B1A" w:rsidRPr="00E04D82" w:rsidRDefault="00C06B1A" w:rsidP="00C06B1A">
      <w:pPr>
        <w:pStyle w:val="12"/>
        <w:shd w:val="clear" w:color="auto" w:fill="auto"/>
        <w:rPr>
          <w:rFonts w:ascii="Times New Roman" w:hAnsi="Times New Roman" w:cs="Times New Roman"/>
          <w:sz w:val="24"/>
          <w:szCs w:val="24"/>
        </w:rPr>
      </w:pPr>
      <w:r w:rsidRPr="00E04D82">
        <w:rPr>
          <w:rFonts w:ascii="Times New Roman" w:hAnsi="Times New Roman" w:cs="Times New Roman"/>
          <w:b/>
          <w:bCs/>
          <w:sz w:val="24"/>
          <w:szCs w:val="24"/>
        </w:rPr>
        <w:t xml:space="preserve">Дата и время окончания срока приема заявок: </w:t>
      </w:r>
      <w:r w:rsidR="00F02104" w:rsidRPr="00E04D82">
        <w:rPr>
          <w:rFonts w:ascii="Times New Roman" w:hAnsi="Times New Roman" w:cs="Times New Roman"/>
          <w:bCs/>
          <w:sz w:val="24"/>
          <w:szCs w:val="24"/>
        </w:rPr>
        <w:t>09</w:t>
      </w:r>
      <w:r w:rsidR="00F02104" w:rsidRPr="00E04D82">
        <w:rPr>
          <w:rFonts w:ascii="Times New Roman" w:hAnsi="Times New Roman" w:cs="Times New Roman"/>
          <w:sz w:val="24"/>
          <w:szCs w:val="24"/>
        </w:rPr>
        <w:t>.01</w:t>
      </w:r>
      <w:r w:rsidRPr="00E04D82">
        <w:rPr>
          <w:rFonts w:ascii="Times New Roman" w:hAnsi="Times New Roman" w:cs="Times New Roman"/>
          <w:sz w:val="24"/>
          <w:szCs w:val="24"/>
        </w:rPr>
        <w:t>.202</w:t>
      </w:r>
      <w:r w:rsidR="00F02104" w:rsidRPr="00E04D82">
        <w:rPr>
          <w:rFonts w:ascii="Times New Roman" w:hAnsi="Times New Roman" w:cs="Times New Roman"/>
          <w:sz w:val="24"/>
          <w:szCs w:val="24"/>
        </w:rPr>
        <w:t>4</w:t>
      </w:r>
      <w:r w:rsidRPr="00E04D82">
        <w:rPr>
          <w:rFonts w:ascii="Times New Roman" w:hAnsi="Times New Roman" w:cs="Times New Roman"/>
          <w:sz w:val="24"/>
          <w:szCs w:val="24"/>
        </w:rPr>
        <w:t xml:space="preserve"> в 17 часов 00 минут местного времени (МСК+4).</w:t>
      </w:r>
    </w:p>
    <w:p w:rsidR="00C06B1A" w:rsidRPr="00E04D82" w:rsidRDefault="00C06B1A" w:rsidP="00C06B1A">
      <w:pPr>
        <w:pStyle w:val="12"/>
        <w:shd w:val="clear" w:color="auto" w:fill="auto"/>
        <w:rPr>
          <w:rFonts w:ascii="Times New Roman" w:hAnsi="Times New Roman" w:cs="Times New Roman"/>
          <w:sz w:val="24"/>
          <w:szCs w:val="24"/>
        </w:rPr>
      </w:pPr>
      <w:r w:rsidRPr="00E04D82">
        <w:rPr>
          <w:rFonts w:ascii="Times New Roman" w:hAnsi="Times New Roman" w:cs="Times New Roman"/>
          <w:b/>
          <w:sz w:val="24"/>
          <w:szCs w:val="24"/>
        </w:rPr>
        <w:t xml:space="preserve">Дата рассмотрения заявок: </w:t>
      </w:r>
      <w:r w:rsidR="00F02104" w:rsidRPr="00E04D82">
        <w:rPr>
          <w:rFonts w:ascii="Times New Roman" w:hAnsi="Times New Roman" w:cs="Times New Roman"/>
          <w:sz w:val="24"/>
          <w:szCs w:val="24"/>
        </w:rPr>
        <w:t>11</w:t>
      </w:r>
      <w:r w:rsidRPr="00E04D82">
        <w:rPr>
          <w:rFonts w:ascii="Times New Roman" w:hAnsi="Times New Roman" w:cs="Times New Roman"/>
          <w:sz w:val="24"/>
          <w:szCs w:val="24"/>
        </w:rPr>
        <w:t>.</w:t>
      </w:r>
      <w:r w:rsidR="00F02104" w:rsidRPr="00E04D82">
        <w:rPr>
          <w:rFonts w:ascii="Times New Roman" w:hAnsi="Times New Roman" w:cs="Times New Roman"/>
          <w:sz w:val="24"/>
          <w:szCs w:val="24"/>
        </w:rPr>
        <w:t>01</w:t>
      </w:r>
      <w:r w:rsidRPr="00E04D82">
        <w:rPr>
          <w:rFonts w:ascii="Times New Roman" w:hAnsi="Times New Roman" w:cs="Times New Roman"/>
          <w:sz w:val="24"/>
          <w:szCs w:val="24"/>
        </w:rPr>
        <w:t>.202</w:t>
      </w:r>
      <w:r w:rsidR="00F02104" w:rsidRPr="00E04D82">
        <w:rPr>
          <w:rFonts w:ascii="Times New Roman" w:hAnsi="Times New Roman" w:cs="Times New Roman"/>
          <w:sz w:val="24"/>
          <w:szCs w:val="24"/>
        </w:rPr>
        <w:t>4</w:t>
      </w:r>
      <w:r w:rsidRPr="00E04D82">
        <w:rPr>
          <w:rFonts w:ascii="Times New Roman" w:hAnsi="Times New Roman" w:cs="Times New Roman"/>
          <w:sz w:val="24"/>
          <w:szCs w:val="24"/>
        </w:rPr>
        <w:t>.</w:t>
      </w:r>
    </w:p>
    <w:p w:rsidR="00C06B1A" w:rsidRPr="00E04D82" w:rsidRDefault="00C06B1A" w:rsidP="00C06B1A">
      <w:pPr>
        <w:pStyle w:val="a3"/>
        <w:jc w:val="both"/>
        <w:rPr>
          <w:rFonts w:ascii="Times New Roman" w:hAnsi="Times New Roman"/>
          <w:color w:val="000000"/>
          <w:sz w:val="24"/>
          <w:szCs w:val="24"/>
        </w:rPr>
      </w:pPr>
      <w:r w:rsidRPr="00E04D82">
        <w:rPr>
          <w:rFonts w:ascii="Times New Roman" w:hAnsi="Times New Roman"/>
          <w:b/>
          <w:color w:val="000000"/>
          <w:sz w:val="24"/>
          <w:szCs w:val="24"/>
        </w:rPr>
        <w:t xml:space="preserve">Проведение аукциона и подведение итогов – </w:t>
      </w:r>
      <w:r w:rsidRPr="00E04D82">
        <w:rPr>
          <w:rFonts w:ascii="Times New Roman" w:hAnsi="Times New Roman"/>
          <w:color w:val="000000"/>
          <w:sz w:val="24"/>
          <w:szCs w:val="24"/>
        </w:rPr>
        <w:t>«</w:t>
      </w:r>
      <w:r w:rsidR="00F02104" w:rsidRPr="00E04D82">
        <w:rPr>
          <w:rFonts w:ascii="Times New Roman" w:hAnsi="Times New Roman"/>
          <w:color w:val="000000"/>
          <w:sz w:val="24"/>
          <w:szCs w:val="24"/>
        </w:rPr>
        <w:t>12» янва</w:t>
      </w:r>
      <w:r w:rsidR="00462553">
        <w:rPr>
          <w:rFonts w:ascii="Times New Roman" w:hAnsi="Times New Roman"/>
          <w:color w:val="000000"/>
          <w:sz w:val="24"/>
          <w:szCs w:val="24"/>
        </w:rPr>
        <w:t>ря 2024</w:t>
      </w:r>
      <w:r w:rsidRPr="00E04D82">
        <w:rPr>
          <w:rFonts w:ascii="Times New Roman" w:hAnsi="Times New Roman"/>
          <w:color w:val="000000"/>
          <w:sz w:val="24"/>
          <w:szCs w:val="24"/>
        </w:rPr>
        <w:t xml:space="preserve"> в 14 часов 00 минут местного времени</w:t>
      </w:r>
      <w:r w:rsidR="0098542D" w:rsidRPr="0098542D">
        <w:rPr>
          <w:rFonts w:ascii="Times New Roman" w:hAnsi="Times New Roman"/>
          <w:color w:val="000000"/>
          <w:sz w:val="24"/>
          <w:szCs w:val="24"/>
        </w:rPr>
        <w:t xml:space="preserve"> </w:t>
      </w:r>
      <w:r w:rsidRPr="00E04D82">
        <w:rPr>
          <w:rFonts w:ascii="Times New Roman" w:hAnsi="Times New Roman"/>
          <w:sz w:val="24"/>
          <w:szCs w:val="24"/>
        </w:rPr>
        <w:t>(МСК+4).</w:t>
      </w:r>
    </w:p>
    <w:p w:rsidR="00C06B1A" w:rsidRPr="00E04D82" w:rsidRDefault="00C06B1A" w:rsidP="00C06B1A">
      <w:pPr>
        <w:shd w:val="clear" w:color="auto" w:fill="FFFFFF"/>
        <w:ind w:firstLine="708"/>
        <w:jc w:val="both"/>
        <w:rPr>
          <w:snapToGrid w:val="0"/>
        </w:rPr>
      </w:pPr>
    </w:p>
    <w:p w:rsidR="00C06B1A" w:rsidRPr="00E04D82" w:rsidRDefault="00C06B1A" w:rsidP="00C06B1A">
      <w:pPr>
        <w:pStyle w:val="ConsPlusNormal"/>
        <w:ind w:firstLine="709"/>
        <w:jc w:val="both"/>
        <w:rPr>
          <w:rFonts w:ascii="Times New Roman" w:hAnsi="Times New Roman" w:cs="Times New Roman"/>
          <w:sz w:val="24"/>
          <w:szCs w:val="24"/>
        </w:rPr>
      </w:pPr>
    </w:p>
    <w:p w:rsidR="00C06B1A" w:rsidRPr="00E04D82" w:rsidRDefault="00C06B1A" w:rsidP="00C06B1A">
      <w:pPr>
        <w:pStyle w:val="1"/>
        <w:keepNext w:val="0"/>
        <w:widowControl w:val="0"/>
        <w:spacing w:before="0" w:after="0"/>
        <w:ind w:firstLine="709"/>
        <w:jc w:val="center"/>
        <w:rPr>
          <w:rFonts w:ascii="Times New Roman" w:hAnsi="Times New Roman"/>
          <w:sz w:val="24"/>
          <w:szCs w:val="24"/>
        </w:rPr>
      </w:pPr>
      <w:bookmarkStart w:id="0" w:name="_Toc412017798"/>
      <w:r w:rsidRPr="00E04D82">
        <w:rPr>
          <w:rFonts w:ascii="Times New Roman" w:hAnsi="Times New Roman"/>
          <w:sz w:val="24"/>
          <w:szCs w:val="24"/>
          <w:lang w:val="en-US"/>
        </w:rPr>
        <w:t>II</w:t>
      </w:r>
      <w:r w:rsidRPr="00E04D82">
        <w:rPr>
          <w:rFonts w:ascii="Times New Roman" w:hAnsi="Times New Roman"/>
          <w:sz w:val="24"/>
          <w:szCs w:val="24"/>
        </w:rPr>
        <w:t>. Общие положения об аукционе</w:t>
      </w:r>
      <w:bookmarkEnd w:id="0"/>
    </w:p>
    <w:p w:rsidR="00C06B1A" w:rsidRPr="00E04D82" w:rsidRDefault="00C06B1A" w:rsidP="00C06B1A">
      <w:pPr>
        <w:pStyle w:val="1"/>
        <w:keepNext w:val="0"/>
        <w:widowControl w:val="0"/>
        <w:spacing w:before="0" w:after="0"/>
        <w:ind w:firstLine="709"/>
        <w:rPr>
          <w:rFonts w:ascii="Times New Roman" w:hAnsi="Times New Roman"/>
          <w:sz w:val="24"/>
          <w:szCs w:val="24"/>
        </w:rPr>
      </w:pPr>
      <w:bookmarkStart w:id="1" w:name="_Toc412017799"/>
      <w:r w:rsidRPr="00E04D82">
        <w:rPr>
          <w:rFonts w:ascii="Times New Roman" w:hAnsi="Times New Roman"/>
          <w:sz w:val="24"/>
          <w:szCs w:val="24"/>
        </w:rPr>
        <w:t>1. Нормативное обоснование</w:t>
      </w:r>
      <w:bookmarkEnd w:id="1"/>
    </w:p>
    <w:p w:rsidR="00C06B1A" w:rsidRPr="00E04D82" w:rsidRDefault="00530F7A" w:rsidP="008D64F0">
      <w:pPr>
        <w:ind w:firstLine="708"/>
        <w:jc w:val="both"/>
      </w:pPr>
      <w:r w:rsidRPr="00E04D82">
        <w:t>1.1. Электронный</w:t>
      </w:r>
      <w:r w:rsidR="00C06B1A" w:rsidRPr="00E04D82">
        <w:t xml:space="preserve"> аукцион проводится в соответствии с Гражданским кодексом Российской Федерации,</w:t>
      </w:r>
      <w:r w:rsidR="00F02104" w:rsidRPr="00E04D82">
        <w:t xml:space="preserve"> Законом Республики Хакасия от 25.06.1998 № 34 «Об управлении государственной собственностью Республики Хакасия» (с последующими изменениями),  постановлением Правительства Республики Хакасия от 29.12.2006 № 366 «О порядке предоставления в аренду объектов государственной собственности Республики Хакасия» </w:t>
      </w:r>
      <w:r w:rsidR="00F02104" w:rsidRPr="00E04D82">
        <w:br/>
        <w:t xml:space="preserve">(с последующими изменениями), </w:t>
      </w:r>
      <w:r w:rsidR="00F02104" w:rsidRPr="00E04D82">
        <w:rPr>
          <w:bCs/>
        </w:rPr>
        <w:t>приказом от 21 марта 2023 г. № 147/23о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50E62">
        <w:rPr>
          <w:bCs/>
        </w:rPr>
        <w:t>.</w:t>
      </w:r>
    </w:p>
    <w:p w:rsidR="00C06B1A" w:rsidRPr="00E04D82" w:rsidRDefault="00C06B1A" w:rsidP="00C06B1A">
      <w:pPr>
        <w:pStyle w:val="1"/>
        <w:keepNext w:val="0"/>
        <w:widowControl w:val="0"/>
        <w:spacing w:before="0" w:after="0"/>
        <w:ind w:firstLine="709"/>
        <w:rPr>
          <w:rFonts w:ascii="Times New Roman" w:hAnsi="Times New Roman"/>
          <w:sz w:val="24"/>
          <w:szCs w:val="24"/>
        </w:rPr>
      </w:pPr>
      <w:bookmarkStart w:id="2" w:name="_Toc412017800"/>
      <w:r w:rsidRPr="00E04D82">
        <w:rPr>
          <w:rFonts w:ascii="Times New Roman" w:hAnsi="Times New Roman"/>
          <w:sz w:val="24"/>
          <w:szCs w:val="24"/>
        </w:rPr>
        <w:t>2. Комиссия по проведению торгов</w:t>
      </w:r>
      <w:bookmarkEnd w:id="2"/>
    </w:p>
    <w:p w:rsidR="00C06B1A" w:rsidRPr="00E04D82" w:rsidRDefault="00C06B1A" w:rsidP="00C06B1A">
      <w:pPr>
        <w:widowControl w:val="0"/>
        <w:autoSpaceDE w:val="0"/>
        <w:autoSpaceDN w:val="0"/>
        <w:adjustRightInd w:val="0"/>
        <w:ind w:firstLine="709"/>
        <w:jc w:val="both"/>
        <w:rPr>
          <w:bCs/>
        </w:rPr>
      </w:pPr>
      <w:r w:rsidRPr="00E04D82">
        <w:rPr>
          <w:bCs/>
        </w:rPr>
        <w:lastRenderedPageBreak/>
        <w:t xml:space="preserve"> 2.1. Для проведения аукциона создана комиссия по проведению торгов</w:t>
      </w:r>
      <w:r w:rsidR="0016275A">
        <w:rPr>
          <w:bCs/>
        </w:rPr>
        <w:t xml:space="preserve"> и аукционов</w:t>
      </w:r>
      <w:r w:rsidRPr="00E04D82">
        <w:rPr>
          <w:bCs/>
        </w:rPr>
        <w:t xml:space="preserve">. Комиссия сформирована организатором аукциона – ГКУ РХ «Фонд имущества». Состав аукционной комиссии утвержден приказом учреждения. </w:t>
      </w:r>
    </w:p>
    <w:p w:rsidR="00F21E3E" w:rsidRPr="00F21E3E" w:rsidRDefault="00A50E62" w:rsidP="00F21E3E">
      <w:pPr>
        <w:ind w:firstLine="540"/>
        <w:jc w:val="both"/>
      </w:pPr>
      <w:r>
        <w:t xml:space="preserve">Членами </w:t>
      </w:r>
      <w:r w:rsidR="00F21E3E" w:rsidRPr="00F21E3E">
        <w:t>аукционной комиссии не могут быть лица, лично заинтересован</w:t>
      </w:r>
      <w:r>
        <w:t xml:space="preserve">ные </w:t>
      </w:r>
      <w:r>
        <w:br/>
        <w:t xml:space="preserve">в результатах </w:t>
      </w:r>
      <w:r w:rsidR="00F21E3E" w:rsidRPr="00F21E3E">
        <w:t>аукционов,</w:t>
      </w:r>
      <w:r w:rsidR="003B63D7">
        <w:t xml:space="preserve"> </w:t>
      </w:r>
      <w:r w:rsidR="00F21E3E" w:rsidRPr="00F21E3E">
        <w:t>либо</w:t>
      </w:r>
      <w:r w:rsidR="003B63D7">
        <w:t xml:space="preserve"> </w:t>
      </w:r>
      <w:r w:rsidR="00F21E3E" w:rsidRPr="00F21E3E">
        <w:t>лица,</w:t>
      </w:r>
      <w:r w:rsidR="003B63D7">
        <w:t xml:space="preserve"> </w:t>
      </w:r>
      <w:r w:rsidR="00F21E3E" w:rsidRPr="00F21E3E">
        <w:t xml:space="preserve">аффилированные с заявителями, в том числе лица, состоящие в штате заявителей, либо лица, на которых заявители способны оказать влияние </w:t>
      </w:r>
      <w:r>
        <w:br/>
      </w:r>
      <w:r w:rsidR="00F21E3E" w:rsidRPr="00F21E3E">
        <w:t xml:space="preserve">(в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21E3E" w:rsidRPr="00F21E3E">
        <w:t>неполнородными</w:t>
      </w:r>
      <w:proofErr w:type="spellEnd"/>
      <w:r w:rsidR="00F21E3E" w:rsidRPr="00F21E3E">
        <w:t xml:space="preserve">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w:t>
      </w:r>
      <w:r>
        <w:t xml:space="preserve">кое лицо). Члены </w:t>
      </w:r>
      <w:r w:rsidR="00F21E3E" w:rsidRPr="00F21E3E">
        <w:t xml:space="preserve">аукционной комиссии обязаны незамедлительно сообщить организатору торгов </w:t>
      </w:r>
      <w:r>
        <w:br/>
      </w:r>
      <w:r w:rsidR="00F21E3E" w:rsidRPr="00F21E3E">
        <w:t>о возникновении указанных в настоящем пункте обстоятельств. В случае выя</w:t>
      </w:r>
      <w:r>
        <w:t xml:space="preserve">вления в составе </w:t>
      </w:r>
      <w:r w:rsidR="00F21E3E" w:rsidRPr="00F21E3E">
        <w:t>аукционной комиссии таких лиц решение об изменении состава комиссии принима</w:t>
      </w:r>
      <w:r>
        <w:t xml:space="preserve">ется организатором </w:t>
      </w:r>
      <w:r w:rsidR="00F21E3E" w:rsidRPr="00F21E3E">
        <w:t>аукциона</w:t>
      </w:r>
      <w:r w:rsidR="00DD45DD">
        <w:t xml:space="preserve"> </w:t>
      </w:r>
      <w:r w:rsidR="00F21E3E" w:rsidRPr="00F21E3E">
        <w:t>в</w:t>
      </w:r>
      <w:r w:rsidR="00DD45DD">
        <w:t xml:space="preserve"> </w:t>
      </w:r>
      <w:r w:rsidR="00F21E3E" w:rsidRPr="00F21E3E">
        <w:t>срок</w:t>
      </w:r>
      <w:r w:rsidR="00DD45DD">
        <w:t xml:space="preserve"> </w:t>
      </w:r>
      <w:r w:rsidR="00F21E3E" w:rsidRPr="00F21E3E">
        <w:t>не</w:t>
      </w:r>
      <w:r w:rsidR="00DD45DD">
        <w:t xml:space="preserve"> </w:t>
      </w:r>
      <w:r w:rsidR="00F21E3E" w:rsidRPr="00F21E3E">
        <w:t xml:space="preserve">позднее1 рабочего дня со дня выявления указанного обстоятельства. </w:t>
      </w:r>
    </w:p>
    <w:p w:rsidR="00C06B1A" w:rsidRPr="00E04D82" w:rsidRDefault="00C06B1A" w:rsidP="00F21E3E">
      <w:pPr>
        <w:ind w:firstLine="540"/>
        <w:jc w:val="both"/>
      </w:pPr>
      <w:r w:rsidRPr="00E04D82">
        <w:rPr>
          <w:bCs/>
        </w:rPr>
        <w:t xml:space="preserve">2.2. </w:t>
      </w:r>
      <w:r w:rsidR="00F21E3E" w:rsidRPr="00E04D82">
        <w:t xml:space="preserve">Замена члена аукционной комиссии допускается только по решению организатора аукциона. </w:t>
      </w:r>
    </w:p>
    <w:p w:rsidR="00C06B1A" w:rsidRPr="00E04D82" w:rsidRDefault="00C06B1A" w:rsidP="00DD65E0">
      <w:pPr>
        <w:ind w:firstLine="540"/>
        <w:rPr>
          <w:bCs/>
        </w:rPr>
      </w:pPr>
      <w:r w:rsidRPr="00E04D82">
        <w:rPr>
          <w:bCs/>
        </w:rPr>
        <w:t xml:space="preserve">2.3. </w:t>
      </w:r>
      <w:r w:rsidR="00F21E3E" w:rsidRPr="00E04D82">
        <w:rPr>
          <w:bCs/>
        </w:rPr>
        <w:t>Аукционной</w:t>
      </w:r>
      <w:r w:rsidR="00F21E3E" w:rsidRPr="00E04D82">
        <w:t xml:space="preserve"> комиссией осуществляются рассмотрение заявок на участие в аукционе и отбор участников аукциона, оформление протокола </w:t>
      </w:r>
      <w:r w:rsidR="00D44079">
        <w:t xml:space="preserve">рассмотрения заявок на участие </w:t>
      </w:r>
      <w:r w:rsidR="00F21E3E" w:rsidRPr="00E04D82">
        <w:t>в аукционе, протокола о признании аукциона несостоявшимся, протокола подведения итогов аукциона, протокола об уклонении от заключения договора</w:t>
      </w:r>
      <w:r w:rsidR="00DD65E0">
        <w:t xml:space="preserve"> по итогам аукциона, </w:t>
      </w:r>
      <w:proofErr w:type="gramStart"/>
      <w:r w:rsidR="00DD65E0">
        <w:t xml:space="preserve">протокола </w:t>
      </w:r>
      <w:r w:rsidR="00DD65E0" w:rsidRPr="00DD65E0">
        <w:t xml:space="preserve"> </w:t>
      </w:r>
      <w:r w:rsidR="00F21E3E" w:rsidRPr="00E04D82">
        <w:t>об</w:t>
      </w:r>
      <w:proofErr w:type="gramEnd"/>
      <w:r w:rsidR="00F21E3E" w:rsidRPr="00E04D82">
        <w:t xml:space="preserve"> отстранении заявителя или участника аукциона от участия в аукционе. </w:t>
      </w:r>
    </w:p>
    <w:p w:rsidR="00F21E3E" w:rsidRPr="00E04D82" w:rsidRDefault="00C06B1A" w:rsidP="00F21E3E">
      <w:pPr>
        <w:ind w:firstLine="540"/>
        <w:jc w:val="both"/>
      </w:pPr>
      <w:r w:rsidRPr="00E04D82">
        <w:rPr>
          <w:bCs/>
        </w:rPr>
        <w:t xml:space="preserve">2.4. </w:t>
      </w:r>
      <w:bookmarkStart w:id="3" w:name="_Toc412017801"/>
      <w:r w:rsidR="00F21E3E" w:rsidRPr="00E04D82">
        <w:t xml:space="preserve">Аукционная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w:t>
      </w:r>
    </w:p>
    <w:p w:rsidR="00F21E3E" w:rsidRPr="00E04D82" w:rsidRDefault="00F21E3E" w:rsidP="00F21E3E">
      <w:pPr>
        <w:ind w:firstLine="540"/>
        <w:jc w:val="both"/>
      </w:pPr>
      <w:r w:rsidRPr="00E04D82">
        <w:t xml:space="preserve">2.5. Члены комиссии лично участвуют в заседаниях и подписывают протоколы заседаний комиссии. </w:t>
      </w:r>
    </w:p>
    <w:p w:rsidR="00F21E3E" w:rsidRPr="00E04D82" w:rsidRDefault="00F21E3E" w:rsidP="00F21E3E">
      <w:pPr>
        <w:ind w:firstLine="540"/>
        <w:jc w:val="both"/>
      </w:pPr>
      <w:r w:rsidRPr="00F21E3E">
        <w:t>2</w:t>
      </w:r>
      <w:r w:rsidRPr="00E04D82">
        <w:t>.6.</w:t>
      </w:r>
      <w:r w:rsidRPr="00F21E3E">
        <w:t xml:space="preserve">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w:t>
      </w:r>
    </w:p>
    <w:p w:rsidR="00C06B1A" w:rsidRPr="00E04D82" w:rsidRDefault="00C06B1A" w:rsidP="00F21E3E">
      <w:pPr>
        <w:widowControl w:val="0"/>
        <w:autoSpaceDE w:val="0"/>
        <w:autoSpaceDN w:val="0"/>
        <w:adjustRightInd w:val="0"/>
        <w:ind w:firstLine="709"/>
        <w:jc w:val="both"/>
        <w:rPr>
          <w:b/>
        </w:rPr>
      </w:pPr>
      <w:r w:rsidRPr="00E04D82">
        <w:rPr>
          <w:b/>
        </w:rPr>
        <w:t>3. Информационное обеспечение аукциона</w:t>
      </w:r>
      <w:bookmarkEnd w:id="3"/>
    </w:p>
    <w:p w:rsidR="00C06B1A" w:rsidRPr="00E04D82" w:rsidRDefault="00C06B1A" w:rsidP="00C06B1A">
      <w:pPr>
        <w:widowControl w:val="0"/>
        <w:autoSpaceDE w:val="0"/>
        <w:autoSpaceDN w:val="0"/>
        <w:adjustRightInd w:val="0"/>
        <w:ind w:firstLine="709"/>
        <w:jc w:val="both"/>
      </w:pPr>
      <w:r w:rsidRPr="00E04D82">
        <w:t xml:space="preserve">3.1. Информация о проведении аукциона размещается в сети "Интернет" </w:t>
      </w:r>
      <w:r w:rsidRPr="00E04D82">
        <w:br/>
        <w:t xml:space="preserve">на официальном сайте торгов </w:t>
      </w:r>
      <w:r w:rsidRPr="00E04D82">
        <w:rPr>
          <w:spacing w:val="-1"/>
          <w:u w:val="single"/>
          <w:lang w:val="en-US"/>
        </w:rPr>
        <w:t>www</w:t>
      </w:r>
      <w:r w:rsidRPr="00E04D82">
        <w:rPr>
          <w:spacing w:val="-1"/>
          <w:u w:val="single"/>
        </w:rPr>
        <w:t>.</w:t>
      </w:r>
      <w:proofErr w:type="spellStart"/>
      <w:r w:rsidRPr="00E04D82">
        <w:rPr>
          <w:u w:val="single"/>
          <w:lang w:val="en-US"/>
        </w:rPr>
        <w:t>torgi</w:t>
      </w:r>
      <w:proofErr w:type="spellEnd"/>
      <w:r w:rsidRPr="00E04D82">
        <w:rPr>
          <w:u w:val="single"/>
        </w:rPr>
        <w:t>.</w:t>
      </w:r>
      <w:proofErr w:type="spellStart"/>
      <w:r w:rsidRPr="00E04D82">
        <w:rPr>
          <w:u w:val="single"/>
          <w:lang w:val="en-US"/>
        </w:rPr>
        <w:t>gov</w:t>
      </w:r>
      <w:proofErr w:type="spellEnd"/>
      <w:r w:rsidRPr="00E04D82">
        <w:rPr>
          <w:u w:val="single"/>
        </w:rPr>
        <w:t>.</w:t>
      </w:r>
      <w:proofErr w:type="spellStart"/>
      <w:r w:rsidRPr="00E04D82">
        <w:rPr>
          <w:u w:val="single"/>
          <w:lang w:val="en-US"/>
        </w:rPr>
        <w:t>ru</w:t>
      </w:r>
      <w:proofErr w:type="spellEnd"/>
      <w:r w:rsidRPr="00E04D82">
        <w:t xml:space="preserve"> (далее – официальный сайт), </w:t>
      </w:r>
      <w:r w:rsidR="00A50E62">
        <w:t xml:space="preserve">на </w:t>
      </w:r>
      <w:r w:rsidRPr="00E04D82">
        <w:t xml:space="preserve">официальном сайте организатора торгов </w:t>
      </w:r>
      <w:r w:rsidR="00E94D0A">
        <w:rPr>
          <w:rStyle w:val="ac"/>
          <w:lang w:val="en-US"/>
        </w:rPr>
        <w:fldChar w:fldCharType="begin"/>
      </w:r>
      <w:r w:rsidR="00E94D0A" w:rsidRPr="00E94D0A">
        <w:rPr>
          <w:rStyle w:val="ac"/>
        </w:rPr>
        <w:instrText xml:space="preserve"> </w:instrText>
      </w:r>
      <w:r w:rsidR="00E94D0A">
        <w:rPr>
          <w:rStyle w:val="ac"/>
          <w:lang w:val="en-US"/>
        </w:rPr>
        <w:instrText>HYPERLINK</w:instrText>
      </w:r>
      <w:r w:rsidR="00E94D0A" w:rsidRPr="00E94D0A">
        <w:rPr>
          <w:rStyle w:val="ac"/>
        </w:rPr>
        <w:instrText xml:space="preserve"> "</w:instrText>
      </w:r>
      <w:r w:rsidR="00E94D0A">
        <w:rPr>
          <w:rStyle w:val="ac"/>
          <w:lang w:val="en-US"/>
        </w:rPr>
        <w:instrText>http</w:instrText>
      </w:r>
      <w:r w:rsidR="00E94D0A" w:rsidRPr="00E94D0A">
        <w:rPr>
          <w:rStyle w:val="ac"/>
        </w:rPr>
        <w:instrText>://</w:instrText>
      </w:r>
      <w:r w:rsidR="00E94D0A">
        <w:rPr>
          <w:rStyle w:val="ac"/>
          <w:lang w:val="en-US"/>
        </w:rPr>
        <w:instrText>www</w:instrText>
      </w:r>
      <w:r w:rsidR="00E94D0A" w:rsidRPr="00E94D0A">
        <w:rPr>
          <w:rStyle w:val="ac"/>
        </w:rPr>
        <w:instrText>.</w:instrText>
      </w:r>
      <w:r w:rsidR="00E94D0A">
        <w:rPr>
          <w:rStyle w:val="ac"/>
          <w:lang w:val="en-US"/>
        </w:rPr>
        <w:instrText>fond</w:instrText>
      </w:r>
      <w:r w:rsidR="00E94D0A" w:rsidRPr="00E94D0A">
        <w:rPr>
          <w:rStyle w:val="ac"/>
        </w:rPr>
        <w:instrText>19.</w:instrText>
      </w:r>
      <w:r w:rsidR="00E94D0A">
        <w:rPr>
          <w:rStyle w:val="ac"/>
          <w:lang w:val="en-US"/>
        </w:rPr>
        <w:instrText>ru</w:instrText>
      </w:r>
      <w:r w:rsidR="00E94D0A" w:rsidRPr="00E94D0A">
        <w:rPr>
          <w:rStyle w:val="ac"/>
        </w:rPr>
        <w:instrText xml:space="preserve">" </w:instrText>
      </w:r>
      <w:r w:rsidR="00E94D0A">
        <w:rPr>
          <w:rStyle w:val="ac"/>
          <w:lang w:val="en-US"/>
        </w:rPr>
        <w:fldChar w:fldCharType="separate"/>
      </w:r>
      <w:r w:rsidR="00F21E3E" w:rsidRPr="00E04D82">
        <w:rPr>
          <w:rStyle w:val="ac"/>
          <w:lang w:val="en-US"/>
        </w:rPr>
        <w:t>www</w:t>
      </w:r>
      <w:r w:rsidR="00F21E3E" w:rsidRPr="00E04D82">
        <w:rPr>
          <w:rStyle w:val="ac"/>
        </w:rPr>
        <w:t>.</w:t>
      </w:r>
      <w:r w:rsidR="00F21E3E" w:rsidRPr="00E04D82">
        <w:rPr>
          <w:rStyle w:val="ac"/>
          <w:lang w:val="en-US"/>
        </w:rPr>
        <w:t>fond</w:t>
      </w:r>
      <w:r w:rsidR="00F21E3E" w:rsidRPr="00E04D82">
        <w:rPr>
          <w:rStyle w:val="ac"/>
        </w:rPr>
        <w:t>19.</w:t>
      </w:r>
      <w:r w:rsidR="00F21E3E" w:rsidRPr="00E04D82">
        <w:rPr>
          <w:rStyle w:val="ac"/>
          <w:lang w:val="en-US"/>
        </w:rPr>
        <w:t>ru</w:t>
      </w:r>
      <w:r w:rsidR="00E94D0A">
        <w:rPr>
          <w:rStyle w:val="ac"/>
          <w:lang w:val="en-US"/>
        </w:rPr>
        <w:fldChar w:fldCharType="end"/>
      </w:r>
      <w:r w:rsidR="00F21E3E" w:rsidRPr="00E04D82">
        <w:t xml:space="preserve">, </w:t>
      </w:r>
      <w:r w:rsidR="00A50E62">
        <w:t xml:space="preserve">на </w:t>
      </w:r>
      <w:r w:rsidR="00F21E3E" w:rsidRPr="00E04D82">
        <w:rPr>
          <w:bCs/>
        </w:rPr>
        <w:t>ЭП</w:t>
      </w:r>
      <w:r w:rsidR="00C955E3" w:rsidRPr="00C955E3">
        <w:rPr>
          <w:bCs/>
        </w:rPr>
        <w:t xml:space="preserve"> </w:t>
      </w:r>
      <w:r w:rsidR="00E94D0A">
        <w:rPr>
          <w:u w:val="single"/>
          <w:lang w:val="en-US" w:bidi="en-US"/>
        </w:rPr>
        <w:fldChar w:fldCharType="begin"/>
      </w:r>
      <w:r w:rsidR="00E94D0A" w:rsidRPr="00E94D0A">
        <w:rPr>
          <w:u w:val="single"/>
          <w:lang w:bidi="en-US"/>
        </w:rPr>
        <w:instrText xml:space="preserve"> </w:instrText>
      </w:r>
      <w:r w:rsidR="00E94D0A">
        <w:rPr>
          <w:u w:val="single"/>
          <w:lang w:val="en-US" w:bidi="en-US"/>
        </w:rPr>
        <w:instrText>HYPERLINK</w:instrText>
      </w:r>
      <w:r w:rsidR="00E94D0A" w:rsidRPr="00E94D0A">
        <w:rPr>
          <w:u w:val="single"/>
          <w:lang w:bidi="en-US"/>
        </w:rPr>
        <w:instrText xml:space="preserve"> "</w:instrText>
      </w:r>
      <w:r w:rsidR="00E94D0A">
        <w:rPr>
          <w:u w:val="single"/>
          <w:lang w:val="en-US" w:bidi="en-US"/>
        </w:rPr>
        <w:instrText>http</w:instrText>
      </w:r>
      <w:r w:rsidR="00E94D0A" w:rsidRPr="00E94D0A">
        <w:rPr>
          <w:u w:val="single"/>
          <w:lang w:bidi="en-US"/>
        </w:rPr>
        <w:instrText>://</w:instrText>
      </w:r>
      <w:r w:rsidR="00E94D0A">
        <w:rPr>
          <w:u w:val="single"/>
          <w:lang w:val="en-US" w:bidi="en-US"/>
        </w:rPr>
        <w:instrText>www</w:instrText>
      </w:r>
      <w:r w:rsidR="00E94D0A" w:rsidRPr="00E94D0A">
        <w:rPr>
          <w:u w:val="single"/>
          <w:lang w:bidi="en-US"/>
        </w:rPr>
        <w:instrText>.</w:instrText>
      </w:r>
      <w:r w:rsidR="00E94D0A">
        <w:rPr>
          <w:u w:val="single"/>
          <w:lang w:val="en-US" w:bidi="en-US"/>
        </w:rPr>
        <w:instrText>rts</w:instrText>
      </w:r>
      <w:r w:rsidR="00E94D0A" w:rsidRPr="00E94D0A">
        <w:rPr>
          <w:u w:val="single"/>
          <w:lang w:bidi="en-US"/>
        </w:rPr>
        <w:instrText>-</w:instrText>
      </w:r>
      <w:r w:rsidR="00E94D0A">
        <w:rPr>
          <w:u w:val="single"/>
          <w:lang w:val="en-US" w:bidi="en-US"/>
        </w:rPr>
        <w:instrText>tender</w:instrText>
      </w:r>
      <w:r w:rsidR="00E94D0A" w:rsidRPr="00E94D0A">
        <w:rPr>
          <w:u w:val="single"/>
          <w:lang w:bidi="en-US"/>
        </w:rPr>
        <w:instrText>.</w:instrText>
      </w:r>
      <w:r w:rsidR="00E94D0A">
        <w:rPr>
          <w:u w:val="single"/>
          <w:lang w:val="en-US" w:bidi="en-US"/>
        </w:rPr>
        <w:instrText>ru</w:instrText>
      </w:r>
      <w:r w:rsidR="00E94D0A" w:rsidRPr="00E94D0A">
        <w:rPr>
          <w:u w:val="single"/>
          <w:lang w:bidi="en-US"/>
        </w:rPr>
        <w:instrText xml:space="preserve">" </w:instrText>
      </w:r>
      <w:r w:rsidR="00E94D0A">
        <w:rPr>
          <w:u w:val="single"/>
          <w:lang w:val="en-US" w:bidi="en-US"/>
        </w:rPr>
        <w:fldChar w:fldCharType="separate"/>
      </w:r>
      <w:r w:rsidR="00F21E3E" w:rsidRPr="00E04D82">
        <w:rPr>
          <w:u w:val="single"/>
          <w:lang w:val="en-US" w:bidi="en-US"/>
        </w:rPr>
        <w:t>www</w:t>
      </w:r>
      <w:r w:rsidR="00F21E3E" w:rsidRPr="00E04D82">
        <w:rPr>
          <w:u w:val="single"/>
          <w:lang w:bidi="en-US"/>
        </w:rPr>
        <w:t>.</w:t>
      </w:r>
      <w:r w:rsidR="00F21E3E" w:rsidRPr="00E04D82">
        <w:rPr>
          <w:u w:val="single"/>
          <w:lang w:val="en-US" w:bidi="en-US"/>
        </w:rPr>
        <w:t>rts</w:t>
      </w:r>
      <w:r w:rsidR="00F21E3E" w:rsidRPr="00E04D82">
        <w:rPr>
          <w:u w:val="single"/>
          <w:lang w:bidi="en-US"/>
        </w:rPr>
        <w:t>-</w:t>
      </w:r>
      <w:r w:rsidR="00F21E3E" w:rsidRPr="00E04D82">
        <w:rPr>
          <w:u w:val="single"/>
          <w:lang w:val="en-US" w:bidi="en-US"/>
        </w:rPr>
        <w:t>tender</w:t>
      </w:r>
      <w:r w:rsidR="00F21E3E" w:rsidRPr="00E04D82">
        <w:rPr>
          <w:u w:val="single"/>
          <w:lang w:bidi="en-US"/>
        </w:rPr>
        <w:t>.</w:t>
      </w:r>
      <w:proofErr w:type="spellStart"/>
      <w:r w:rsidR="00F21E3E" w:rsidRPr="00E04D82">
        <w:rPr>
          <w:u w:val="single"/>
          <w:lang w:val="en-US" w:bidi="en-US"/>
        </w:rPr>
        <w:t>ru</w:t>
      </w:r>
      <w:proofErr w:type="spellEnd"/>
      <w:r w:rsidR="00E94D0A">
        <w:rPr>
          <w:u w:val="single"/>
          <w:lang w:val="en-US" w:bidi="en-US"/>
        </w:rPr>
        <w:fldChar w:fldCharType="end"/>
      </w:r>
    </w:p>
    <w:p w:rsidR="00C06B1A" w:rsidRPr="00E04D82" w:rsidRDefault="00C06B1A" w:rsidP="00C06B1A">
      <w:pPr>
        <w:widowControl w:val="0"/>
        <w:autoSpaceDE w:val="0"/>
        <w:autoSpaceDN w:val="0"/>
        <w:adjustRightInd w:val="0"/>
        <w:ind w:firstLine="709"/>
        <w:jc w:val="both"/>
      </w:pPr>
      <w:r w:rsidRPr="00E04D82">
        <w:t>3.2. Размещение информации о проведении аукциона на официальных сайтах является публичной офертой, предусмотренной статьей 437 Гражданского кодекса Российской Федерации.</w:t>
      </w:r>
    </w:p>
    <w:p w:rsidR="00F21E3E" w:rsidRPr="00E04D82" w:rsidRDefault="00D44079" w:rsidP="00A50E62">
      <w:pPr>
        <w:ind w:firstLine="540"/>
        <w:jc w:val="both"/>
      </w:pPr>
      <w:r>
        <w:t xml:space="preserve">   </w:t>
      </w:r>
      <w:r w:rsidR="00F21E3E" w:rsidRPr="00E04D82">
        <w:t xml:space="preserve">3.3. Оператор ЭП обязан обеспечить конфиденциальность информации о заявителях </w:t>
      </w:r>
      <w:r w:rsidR="00F21E3E" w:rsidRPr="00E04D82">
        <w:br/>
        <w:t xml:space="preserve">и аукциона, направивших информацию и документы, и их содержания до направления </w:t>
      </w:r>
      <w:r w:rsidR="00F21E3E" w:rsidRPr="00E04D82">
        <w:br/>
        <w:t>таких информации и докум</w:t>
      </w:r>
      <w:r w:rsidR="00CF1BEB" w:rsidRPr="00E04D82">
        <w:t xml:space="preserve">ентов организатору </w:t>
      </w:r>
      <w:r w:rsidR="00F21E3E" w:rsidRPr="00E04D82">
        <w:t>аукциона, а также б</w:t>
      </w:r>
      <w:r w:rsidR="00CF1BEB" w:rsidRPr="00E04D82">
        <w:t>есперебойное функционирование ЭП</w:t>
      </w:r>
      <w:r w:rsidR="00F21E3E" w:rsidRPr="00E04D82">
        <w:t xml:space="preserve"> и доступ </w:t>
      </w:r>
      <w:r w:rsidR="00A50E62">
        <w:t xml:space="preserve">к ней организатора </w:t>
      </w:r>
      <w:r w:rsidR="00F21E3E" w:rsidRPr="00E04D82">
        <w:t xml:space="preserve">аукциона, заявителей </w:t>
      </w:r>
      <w:r w:rsidR="00CF1BEB" w:rsidRPr="00E04D82">
        <w:br/>
        <w:t xml:space="preserve">и участников </w:t>
      </w:r>
      <w:r w:rsidR="00F21E3E" w:rsidRPr="00E04D82">
        <w:t>аукциона в течение всег</w:t>
      </w:r>
      <w:r w:rsidR="00CF1BEB" w:rsidRPr="00E04D82">
        <w:t xml:space="preserve">о срока проведения </w:t>
      </w:r>
      <w:r w:rsidR="00F21E3E" w:rsidRPr="00E04D82">
        <w:t xml:space="preserve">аукциона. </w:t>
      </w:r>
    </w:p>
    <w:p w:rsidR="00C06B1A" w:rsidRPr="00E04D82" w:rsidRDefault="00C06B1A" w:rsidP="00C06B1A">
      <w:pPr>
        <w:pStyle w:val="1"/>
        <w:keepNext w:val="0"/>
        <w:widowControl w:val="0"/>
        <w:spacing w:before="0" w:after="0"/>
        <w:ind w:firstLine="709"/>
        <w:rPr>
          <w:rFonts w:ascii="Times New Roman" w:hAnsi="Times New Roman"/>
          <w:sz w:val="24"/>
          <w:szCs w:val="24"/>
        </w:rPr>
      </w:pPr>
      <w:bookmarkStart w:id="4" w:name="_Toc412017802"/>
      <w:r w:rsidRPr="00E04D82">
        <w:rPr>
          <w:rFonts w:ascii="Times New Roman" w:hAnsi="Times New Roman"/>
          <w:sz w:val="24"/>
          <w:szCs w:val="24"/>
        </w:rPr>
        <w:t>4. Требования к участникам аукциона</w:t>
      </w:r>
      <w:bookmarkEnd w:id="4"/>
    </w:p>
    <w:p w:rsidR="00C06B1A" w:rsidRPr="00E04D82" w:rsidRDefault="00C06B1A" w:rsidP="00C06B1A">
      <w:pPr>
        <w:widowControl w:val="0"/>
        <w:autoSpaceDE w:val="0"/>
        <w:autoSpaceDN w:val="0"/>
        <w:adjustRightInd w:val="0"/>
        <w:ind w:firstLine="709"/>
        <w:jc w:val="both"/>
      </w:pPr>
      <w:r w:rsidRPr="00E04D82">
        <w:t xml:space="preserve">4.1. Участником аукциона может быть любое юридическое лицо независимо </w:t>
      </w:r>
      <w:r w:rsidRPr="00E04D82">
        <w:b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w:t>
      </w:r>
      <w:r w:rsidR="00CF1BEB" w:rsidRPr="00E04D82">
        <w:t xml:space="preserve"> предприниматель, претендующи</w:t>
      </w:r>
      <w:r w:rsidRPr="00E04D82">
        <w:t>е на заключение договора.</w:t>
      </w:r>
    </w:p>
    <w:p w:rsidR="00C06B1A" w:rsidRPr="00E04D82" w:rsidRDefault="00C06B1A" w:rsidP="00C06B1A">
      <w:pPr>
        <w:widowControl w:val="0"/>
        <w:autoSpaceDE w:val="0"/>
        <w:autoSpaceDN w:val="0"/>
        <w:adjustRightInd w:val="0"/>
        <w:ind w:firstLine="709"/>
        <w:jc w:val="both"/>
      </w:pPr>
      <w:r w:rsidRPr="00E04D82">
        <w:t>4.2. Участники аукциона должны соответствовать требованиям, установленным законодательством Российской Федерации к таким участникам.</w:t>
      </w:r>
    </w:p>
    <w:p w:rsidR="00C06B1A" w:rsidRPr="00E04D82" w:rsidRDefault="00C06B1A" w:rsidP="00C06B1A">
      <w:pPr>
        <w:widowControl w:val="0"/>
        <w:autoSpaceDE w:val="0"/>
        <w:autoSpaceDN w:val="0"/>
        <w:adjustRightInd w:val="0"/>
        <w:ind w:firstLine="709"/>
        <w:jc w:val="both"/>
      </w:pPr>
      <w:r w:rsidRPr="00E04D82">
        <w:lastRenderedPageBreak/>
        <w:t xml:space="preserve">4.3. Организатор аукциона, аукционная комиссия вправе запрашивать информацию </w:t>
      </w:r>
      <w:r w:rsidRPr="00E04D82">
        <w:br/>
        <w:t xml:space="preserve">и документы в целях проверки соответствия участника аукциона требованиям, указанным </w:t>
      </w:r>
      <w:r w:rsidRPr="00E04D82">
        <w:br/>
        <w:t xml:space="preserve">в подпункте 4.2 пункта 4 настоящей документации, у органов власти в соответствии с их компетенцией и иных лиц, за исключением лиц, подавших заявку на участие </w:t>
      </w:r>
      <w:r w:rsidRPr="00E04D82">
        <w:br/>
        <w:t>в соответствующем аукционе. 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rsidR="00C06B1A" w:rsidRPr="00E04D82" w:rsidRDefault="00C06B1A" w:rsidP="00C06B1A">
      <w:pPr>
        <w:widowControl w:val="0"/>
        <w:autoSpaceDE w:val="0"/>
        <w:autoSpaceDN w:val="0"/>
        <w:adjustRightInd w:val="0"/>
        <w:ind w:firstLine="709"/>
        <w:jc w:val="both"/>
      </w:pPr>
      <w:r w:rsidRPr="00E04D82">
        <w:t>4.4. Не допускается взимание с участников аукциона платы за участие в аукционе.</w:t>
      </w:r>
    </w:p>
    <w:p w:rsidR="00C06B1A" w:rsidRPr="00E04D82" w:rsidRDefault="00A50E62" w:rsidP="00C06B1A">
      <w:pPr>
        <w:widowControl w:val="0"/>
        <w:autoSpaceDE w:val="0"/>
        <w:autoSpaceDN w:val="0"/>
        <w:adjustRightInd w:val="0"/>
        <w:ind w:firstLine="709"/>
        <w:jc w:val="both"/>
      </w:pPr>
      <w:r>
        <w:t>4.5. У</w:t>
      </w:r>
      <w:r w:rsidR="00C06B1A" w:rsidRPr="00E04D82">
        <w:t>станавливается тре</w:t>
      </w:r>
      <w:r>
        <w:t>бование о внесении задатка.</w:t>
      </w:r>
      <w:r w:rsidR="00C06B1A" w:rsidRPr="00E04D82">
        <w:t xml:space="preserve"> Требование о внесении задатка </w:t>
      </w:r>
      <w:r>
        <w:br/>
      </w:r>
      <w:r w:rsidR="00C06B1A" w:rsidRPr="00E04D82">
        <w:t xml:space="preserve">в равной мере распространяется на всех участников аукциона и указывается в извещении </w:t>
      </w:r>
      <w:r>
        <w:br/>
      </w:r>
      <w:r w:rsidR="00C06B1A" w:rsidRPr="00E04D82">
        <w:t>о проведении аукциона.</w:t>
      </w:r>
    </w:p>
    <w:p w:rsidR="00C06B1A" w:rsidRPr="00E04D82" w:rsidRDefault="00C06B1A" w:rsidP="00C06B1A">
      <w:pPr>
        <w:pStyle w:val="1"/>
        <w:keepNext w:val="0"/>
        <w:widowControl w:val="0"/>
        <w:spacing w:before="0" w:after="0"/>
        <w:ind w:firstLine="709"/>
        <w:rPr>
          <w:rFonts w:ascii="Times New Roman" w:hAnsi="Times New Roman"/>
          <w:sz w:val="24"/>
          <w:szCs w:val="24"/>
        </w:rPr>
      </w:pPr>
      <w:bookmarkStart w:id="5" w:name="_Toc412017803"/>
      <w:r w:rsidRPr="00E04D82">
        <w:rPr>
          <w:rFonts w:ascii="Times New Roman" w:hAnsi="Times New Roman"/>
          <w:sz w:val="24"/>
          <w:szCs w:val="24"/>
        </w:rPr>
        <w:t>5. Условия допуска к участию в аукционе</w:t>
      </w:r>
      <w:bookmarkEnd w:id="5"/>
    </w:p>
    <w:p w:rsidR="00C06B1A" w:rsidRPr="00E04D82" w:rsidRDefault="00C06B1A" w:rsidP="00C06B1A">
      <w:pPr>
        <w:widowControl w:val="0"/>
        <w:autoSpaceDE w:val="0"/>
        <w:autoSpaceDN w:val="0"/>
        <w:adjustRightInd w:val="0"/>
        <w:ind w:firstLine="709"/>
        <w:jc w:val="both"/>
      </w:pPr>
      <w:r w:rsidRPr="00E04D82">
        <w:t>5.1.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CF1BEB" w:rsidRPr="00E04D82" w:rsidRDefault="00CF1BEB" w:rsidP="00CF1BEB">
      <w:pPr>
        <w:ind w:firstLine="540"/>
        <w:jc w:val="both"/>
      </w:pPr>
      <w:r w:rsidRPr="00E04D82">
        <w:t xml:space="preserve">Участие в аукционе вправе принимать заявители, зарегистрированные </w:t>
      </w:r>
      <w:r w:rsidRPr="00E04D82">
        <w:br/>
        <w:t xml:space="preserve">в государственной информационной системе "Официальный сайт Российской Федерации </w:t>
      </w:r>
      <w:r w:rsidRPr="00E04D82">
        <w:br/>
        <w:t xml:space="preserve">в информационно-телекоммуникационной сети "Интернет" </w:t>
      </w:r>
      <w:hyperlink r:id="rId7" w:tgtFrame="_blank" w:tooltip="&lt;div class=&quot;doc www&quot;&gt;&lt;span class=&quot;aligner&quot;&gt;&lt;div class=&quot;icon listDocWWW-16&quot;&gt;&lt;/div&gt;&lt;/span&gt;www.torgi.gov.ru&lt;/div&gt;" w:history="1">
        <w:r w:rsidRPr="00E04D82">
          <w:rPr>
            <w:rStyle w:val="ac"/>
          </w:rPr>
          <w:t>www.torgi.gov.ru</w:t>
        </w:r>
      </w:hyperlink>
      <w:r w:rsidRPr="00E04D82">
        <w:t xml:space="preserve">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w:t>
      </w:r>
      <w:r w:rsidR="00A50E62">
        <w:br/>
      </w:r>
      <w:r w:rsidRPr="00E04D82">
        <w:t xml:space="preserve">№ 38н (зарегистрирован Министерством юстиции Российской Федерации 2 декабря 2021 г., регистрационный № 66843). Заявители, зарегистрированные на официальном сайте, считаются зарегистрированными на </w:t>
      </w:r>
      <w:r w:rsidR="00F403FB">
        <w:t>ЭП</w:t>
      </w:r>
      <w:r w:rsidRPr="00E04D82">
        <w:t xml:space="preserve"> площадке не позднее рабочего дня, следующего </w:t>
      </w:r>
      <w:r w:rsidR="00A50E62">
        <w:br/>
      </w:r>
      <w:r w:rsidRPr="00E04D82">
        <w:t xml:space="preserve">за днем регистрации лица на официальном сайте. </w:t>
      </w:r>
    </w:p>
    <w:p w:rsidR="00C06B1A" w:rsidRPr="00E04D82" w:rsidRDefault="00C06B1A" w:rsidP="00C06B1A">
      <w:pPr>
        <w:widowControl w:val="0"/>
        <w:autoSpaceDE w:val="0"/>
        <w:autoSpaceDN w:val="0"/>
        <w:adjustRightInd w:val="0"/>
        <w:ind w:firstLine="709"/>
        <w:jc w:val="both"/>
      </w:pPr>
      <w:r w:rsidRPr="00E04D82">
        <w:t>5.2. Заявитель не допускается аукционной комиссией к участию в аукционе в случаях:</w:t>
      </w:r>
    </w:p>
    <w:p w:rsidR="00C06B1A" w:rsidRPr="00E04D82" w:rsidRDefault="00C06B1A" w:rsidP="00C06B1A">
      <w:pPr>
        <w:widowControl w:val="0"/>
        <w:autoSpaceDE w:val="0"/>
        <w:autoSpaceDN w:val="0"/>
        <w:adjustRightInd w:val="0"/>
        <w:ind w:firstLine="709"/>
        <w:jc w:val="both"/>
      </w:pPr>
      <w:r w:rsidRPr="00E04D82">
        <w:t>1) непредставления документов, определенных в</w:t>
      </w:r>
      <w:r w:rsidR="000673BA" w:rsidRPr="00E04D82">
        <w:t xml:space="preserve"> пункте </w:t>
      </w:r>
      <w:r w:rsidRPr="00E04D82">
        <w:t>9 настоящей документации, либо наличия в таких документах недостоверных сведений;</w:t>
      </w:r>
    </w:p>
    <w:p w:rsidR="00C06B1A" w:rsidRPr="00E04D82" w:rsidRDefault="00C06B1A" w:rsidP="00C06B1A">
      <w:pPr>
        <w:widowControl w:val="0"/>
        <w:autoSpaceDE w:val="0"/>
        <w:autoSpaceDN w:val="0"/>
        <w:adjustRightInd w:val="0"/>
        <w:ind w:firstLine="709"/>
        <w:jc w:val="both"/>
      </w:pPr>
      <w:r w:rsidRPr="00E04D82">
        <w:t>2) несоответствия требованиям, указанным в подпункте 4.2. пункта 4 настоящей документации;</w:t>
      </w:r>
    </w:p>
    <w:p w:rsidR="00C06B1A" w:rsidRPr="00E04D82" w:rsidRDefault="00C06B1A" w:rsidP="00C06B1A">
      <w:pPr>
        <w:widowControl w:val="0"/>
        <w:autoSpaceDE w:val="0"/>
        <w:autoSpaceDN w:val="0"/>
        <w:adjustRightInd w:val="0"/>
        <w:ind w:firstLine="709"/>
        <w:jc w:val="both"/>
      </w:pPr>
      <w:r w:rsidRPr="00E04D82">
        <w:t>3) невнесения задатка;</w:t>
      </w:r>
    </w:p>
    <w:p w:rsidR="00C06B1A" w:rsidRPr="00E04D82" w:rsidRDefault="00C06B1A" w:rsidP="00C06B1A">
      <w:pPr>
        <w:widowControl w:val="0"/>
        <w:autoSpaceDE w:val="0"/>
        <w:autoSpaceDN w:val="0"/>
        <w:adjustRightInd w:val="0"/>
        <w:ind w:firstLine="709"/>
        <w:jc w:val="both"/>
      </w:pPr>
      <w:r w:rsidRPr="00E04D82">
        <w:t xml:space="preserve">4) несоответствия заявки на участие в аукционе требованиям документации </w:t>
      </w:r>
      <w:r w:rsidRPr="00E04D82">
        <w:br/>
        <w:t>об аукционе, в том числе наличия в таких заявках предложения о цене договора ниже начальной (минимальной) цены договора (цены лота);</w:t>
      </w:r>
    </w:p>
    <w:p w:rsidR="00C06B1A" w:rsidRPr="00E04D82" w:rsidRDefault="00C06B1A" w:rsidP="00C06B1A">
      <w:pPr>
        <w:widowControl w:val="0"/>
        <w:autoSpaceDE w:val="0"/>
        <w:autoSpaceDN w:val="0"/>
        <w:adjustRightInd w:val="0"/>
        <w:ind w:firstLine="709"/>
        <w:jc w:val="both"/>
      </w:pPr>
      <w:r w:rsidRPr="00E04D82">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06B1A" w:rsidRPr="00E04D82" w:rsidRDefault="00A50E62" w:rsidP="00C06B1A">
      <w:pPr>
        <w:widowControl w:val="0"/>
        <w:autoSpaceDE w:val="0"/>
        <w:autoSpaceDN w:val="0"/>
        <w:adjustRightInd w:val="0"/>
        <w:ind w:firstLine="709"/>
        <w:jc w:val="both"/>
      </w:pPr>
      <w:r>
        <w:t xml:space="preserve">6) </w:t>
      </w:r>
      <w:r w:rsidR="00C06B1A" w:rsidRPr="00E04D82">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6B1A" w:rsidRPr="00E04D82" w:rsidRDefault="00C06B1A" w:rsidP="00C06B1A">
      <w:pPr>
        <w:widowControl w:val="0"/>
        <w:autoSpaceDE w:val="0"/>
        <w:autoSpaceDN w:val="0"/>
        <w:adjustRightInd w:val="0"/>
        <w:ind w:firstLine="709"/>
        <w:jc w:val="both"/>
      </w:pPr>
      <w:r w:rsidRPr="00E04D82">
        <w:t>5.3. Отказ в допуске к участию в аукционе по иным основаниям, кроме случаев, указанных в подпункте 5.2 пункта 5 настоящей документации, не допускается.</w:t>
      </w:r>
    </w:p>
    <w:p w:rsidR="00C06B1A" w:rsidRDefault="00C06B1A" w:rsidP="00CF1BEB">
      <w:pPr>
        <w:ind w:firstLine="540"/>
        <w:jc w:val="both"/>
      </w:pPr>
      <w:r w:rsidRPr="00E04D82">
        <w:t xml:space="preserve">5.4. В случае установления факта недостоверности сведений, содержащихся </w:t>
      </w:r>
      <w:r w:rsidRPr="00E04D82">
        <w:br/>
        <w:t>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r w:rsidR="00CF1BEB" w:rsidRPr="00E04D82">
        <w:t xml:space="preserve"> Протокол об отстранении заявителя или</w:t>
      </w:r>
      <w:r w:rsidR="00EF5EA9">
        <w:t xml:space="preserve"> участника аукциона от участия </w:t>
      </w:r>
      <w:r w:rsidR="00CF1BEB" w:rsidRPr="00E04D82">
        <w:t xml:space="preserve">в аукционе подписывается усиленной квалифицированной подписью лица, уполномоченного действовать от имени организатора аукциона, и размещается на </w:t>
      </w:r>
      <w:r w:rsidR="00F403FB">
        <w:t>ЭП</w:t>
      </w:r>
      <w:r w:rsidR="00CF1BEB" w:rsidRPr="00E04D82">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аукциона от </w:t>
      </w:r>
      <w:r w:rsidR="00814339">
        <w:lastRenderedPageBreak/>
        <w:t xml:space="preserve">участия </w:t>
      </w:r>
      <w:r w:rsidR="00CF1BEB" w:rsidRPr="00E04D82">
        <w:t xml:space="preserve">в аукционе на </w:t>
      </w:r>
      <w:r w:rsidR="00F403FB">
        <w:t>ЭП</w:t>
      </w:r>
      <w:r w:rsidR="00CF1BEB" w:rsidRPr="00E04D82">
        <w:t xml:space="preserve"> указанный протокол размещается оператором </w:t>
      </w:r>
      <w:r w:rsidR="00F403FB">
        <w:t>ЭП</w:t>
      </w:r>
      <w:r w:rsidR="00CF1BEB" w:rsidRPr="00E04D82">
        <w:t xml:space="preserve"> на официальном сайте. </w:t>
      </w:r>
    </w:p>
    <w:p w:rsidR="00721346" w:rsidRPr="00E04D82" w:rsidRDefault="00721346" w:rsidP="00CF1BEB">
      <w:pPr>
        <w:ind w:firstLine="540"/>
        <w:jc w:val="both"/>
      </w:pPr>
    </w:p>
    <w:p w:rsidR="00C06B1A" w:rsidRPr="00E04D82" w:rsidRDefault="00C06B1A" w:rsidP="00C06B1A">
      <w:pPr>
        <w:pStyle w:val="1"/>
        <w:keepNext w:val="0"/>
        <w:widowControl w:val="0"/>
        <w:spacing w:before="0" w:after="0"/>
        <w:ind w:firstLine="709"/>
        <w:rPr>
          <w:rFonts w:ascii="Times New Roman" w:hAnsi="Times New Roman"/>
          <w:sz w:val="24"/>
          <w:szCs w:val="24"/>
        </w:rPr>
      </w:pPr>
      <w:bookmarkStart w:id="6" w:name="_Toc412017804"/>
      <w:r w:rsidRPr="00E04D82">
        <w:rPr>
          <w:rFonts w:ascii="Times New Roman" w:hAnsi="Times New Roman"/>
          <w:sz w:val="24"/>
          <w:szCs w:val="24"/>
        </w:rPr>
        <w:t>6. Отказ от проведения аукциона</w:t>
      </w:r>
      <w:bookmarkEnd w:id="6"/>
    </w:p>
    <w:p w:rsidR="00C06B1A" w:rsidRPr="00E04D82" w:rsidRDefault="00C06B1A" w:rsidP="001F5190">
      <w:pPr>
        <w:ind w:firstLine="540"/>
        <w:jc w:val="both"/>
        <w:rPr>
          <w:bCs/>
        </w:rPr>
      </w:pPr>
      <w:r w:rsidRPr="00E04D82">
        <w:rPr>
          <w:bCs/>
        </w:rPr>
        <w:t xml:space="preserve">6.1. </w:t>
      </w:r>
      <w:r w:rsidR="00CF1BEB" w:rsidRPr="00E04D82">
        <w:t xml:space="preserve">Организатор аукциона вправе отказаться от проведения аукциона. Извещение </w:t>
      </w:r>
      <w:r w:rsidR="00BA7191">
        <w:br/>
      </w:r>
      <w:r w:rsidR="00CF1BEB" w:rsidRPr="00E04D82">
        <w:t xml:space="preserve">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w:t>
      </w:r>
      <w:r w:rsidR="002E09EE">
        <w:br/>
      </w:r>
      <w:r w:rsidR="00CF1BEB" w:rsidRPr="00E04D82">
        <w:t xml:space="preserve">на официальном сайте не позднее чем за пять дней до даты окончания срока подачи заявок </w:t>
      </w:r>
      <w:r w:rsidR="002E09EE">
        <w:br/>
      </w:r>
      <w:r w:rsidR="00CF1BEB" w:rsidRPr="00E04D82">
        <w:t xml:space="preserve">на участие в аукционе. В течение одного часа с момента размещения извещения об отказе </w:t>
      </w:r>
      <w:r w:rsidR="002E09EE">
        <w:br/>
      </w:r>
      <w:r w:rsidR="00CF1BEB" w:rsidRPr="00E04D82">
        <w:t xml:space="preserve">от проведения аукциона на официальном сайте оператор </w:t>
      </w:r>
      <w:r w:rsidR="00F403FB">
        <w:t>ЭП</w:t>
      </w:r>
      <w:r w:rsidR="00CF1BEB" w:rsidRPr="00E04D82">
        <w:t xml:space="preserve"> размещает извещение об отказе от проведения аукциона на </w:t>
      </w:r>
      <w:r w:rsidR="00F403FB">
        <w:t>ЭП</w:t>
      </w:r>
      <w:r w:rsidR="00CF1BEB" w:rsidRPr="00E04D82">
        <w:t xml:space="preserve">.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 </w:t>
      </w:r>
    </w:p>
    <w:p w:rsidR="00C06B1A" w:rsidRPr="00E04D82" w:rsidRDefault="00C06B1A" w:rsidP="001F5190">
      <w:pPr>
        <w:pStyle w:val="1"/>
        <w:keepNext w:val="0"/>
        <w:widowControl w:val="0"/>
        <w:spacing w:before="0" w:after="0"/>
        <w:ind w:firstLine="709"/>
        <w:jc w:val="both"/>
        <w:rPr>
          <w:rFonts w:ascii="Times New Roman" w:hAnsi="Times New Roman"/>
          <w:sz w:val="24"/>
          <w:szCs w:val="24"/>
        </w:rPr>
      </w:pPr>
      <w:bookmarkStart w:id="7" w:name="_Toc412017805"/>
      <w:r w:rsidRPr="00E04D82">
        <w:rPr>
          <w:rFonts w:ascii="Times New Roman" w:hAnsi="Times New Roman"/>
          <w:sz w:val="24"/>
          <w:szCs w:val="24"/>
        </w:rPr>
        <w:t>7. Разъяснение положений документации об аукционе и внесение в нееизменений</w:t>
      </w:r>
      <w:bookmarkEnd w:id="7"/>
    </w:p>
    <w:p w:rsidR="001F5190" w:rsidRPr="00E04D82" w:rsidRDefault="00C06B1A" w:rsidP="001F5190">
      <w:pPr>
        <w:ind w:firstLine="540"/>
        <w:jc w:val="both"/>
        <w:rPr>
          <w:bCs/>
        </w:rPr>
      </w:pPr>
      <w:r w:rsidRPr="00E04D82">
        <w:rPr>
          <w:bCs/>
        </w:rPr>
        <w:t xml:space="preserve">7.1. </w:t>
      </w:r>
      <w:r w:rsidR="001F5190" w:rsidRPr="00E04D82">
        <w:t xml:space="preserve">Любое заинтересованное лицо вправе направить на адрес ЭП с использованием программно-аппаратных средств ЭП не более чем три запроса о разъяснении положений аукционной документации. Не позднее одного часа с момента поступления такого запроса оператор ЭП направляет его с использованием ЭП организатору аукциона.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w:t>
      </w:r>
      <w:r w:rsidR="001F5190" w:rsidRPr="00E04D82">
        <w:br/>
      </w:r>
      <w:r w:rsidR="00BA7191">
        <w:t>в аукционе, организатор аукциона</w:t>
      </w:r>
      <w:r w:rsidR="001F5190" w:rsidRPr="00E04D82">
        <w:t xml:space="preserve">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w:t>
      </w:r>
      <w:r w:rsidR="001F5190" w:rsidRPr="00E04D82">
        <w:br/>
        <w:t xml:space="preserve">Не позднее одного часа с момента размещения разъяснения положений аукционной документации на официальном сайте оператор ЭП размещает указанное разъяснение </w:t>
      </w:r>
      <w:r w:rsidR="001F5190" w:rsidRPr="00E04D82">
        <w:br/>
        <w:t xml:space="preserve">на ЭП. Разъяснение положений аукционной документации не должно изменять ее суть. </w:t>
      </w:r>
    </w:p>
    <w:p w:rsidR="001F5190" w:rsidRPr="00E04D82" w:rsidRDefault="00C06B1A" w:rsidP="001F5190">
      <w:pPr>
        <w:ind w:firstLine="540"/>
        <w:jc w:val="both"/>
      </w:pPr>
      <w:r w:rsidRPr="00E04D82">
        <w:rPr>
          <w:bCs/>
        </w:rPr>
        <w:t xml:space="preserve">7.2. </w:t>
      </w:r>
      <w:bookmarkStart w:id="8" w:name="_Toc412017806"/>
      <w:r w:rsidR="00BA7191">
        <w:t>Организатор аукциона</w:t>
      </w:r>
      <w:r w:rsidR="001F5190" w:rsidRPr="00E04D82">
        <w:t xml:space="preserve"> по собственной инициативе или в соответствии с запросом заинтересованного лица впра</w:t>
      </w:r>
      <w:r w:rsidR="00BA7191">
        <w:t>ве внести изменения в аукционную</w:t>
      </w:r>
      <w:r w:rsidR="001F5190" w:rsidRPr="00E04D82">
        <w:t xml:space="preserve"> документацию не позднее чем за пять дней до даты окончания срока под</w:t>
      </w:r>
      <w:r w:rsidR="00BA7191">
        <w:t>ачи заявок на участие в аукционе</w:t>
      </w:r>
      <w:r w:rsidR="001F5190" w:rsidRPr="00E04D82">
        <w:t>. Изменение предмет</w:t>
      </w:r>
      <w:r w:rsidR="00BA7191">
        <w:t>а аукциона</w:t>
      </w:r>
      <w:r w:rsidR="001F5190" w:rsidRPr="00E04D82">
        <w:t xml:space="preserve"> не допускается. В течение одного дня с даты принятия решения о</w:t>
      </w:r>
      <w:r w:rsidR="00BA7191">
        <w:t xml:space="preserve"> внесении изменений в аукционную</w:t>
      </w:r>
      <w:r w:rsidR="001F5190" w:rsidRPr="00E04D82">
        <w:t xml:space="preserve"> документацию такие изменения подписываются усиленной квалифицированной подписью лица, уполномоченного действоват</w:t>
      </w:r>
      <w:r w:rsidR="00BA7191">
        <w:t xml:space="preserve">ь от имени организатора аукциона, и </w:t>
      </w:r>
      <w:r w:rsidR="001F5190" w:rsidRPr="00E04D82">
        <w:t>размещ</w:t>
      </w:r>
      <w:r w:rsidR="00BA7191">
        <w:t>аются</w:t>
      </w:r>
      <w:r w:rsidR="001F5190" w:rsidRPr="00E04D82">
        <w:t xml:space="preserve"> на официальном сайте. В течение одного часа с момента р</w:t>
      </w:r>
      <w:r w:rsidR="00BA7191">
        <w:t>азмещения изменений в аукционную</w:t>
      </w:r>
      <w:r w:rsidR="001F5190" w:rsidRPr="00E04D82">
        <w:t xml:space="preserve"> документацию на официальном сайте оператор </w:t>
      </w:r>
      <w:r w:rsidR="00A36844">
        <w:t>ЭП</w:t>
      </w:r>
      <w:r w:rsidR="001F5190" w:rsidRPr="00E04D82">
        <w:t xml:space="preserve"> размещает соответс</w:t>
      </w:r>
      <w:r w:rsidR="00BA7191">
        <w:t>твующие изменения в аукционную</w:t>
      </w:r>
      <w:r w:rsidR="001F5190" w:rsidRPr="00E04D82">
        <w:t xml:space="preserve"> документацию на </w:t>
      </w:r>
      <w:r w:rsidR="00A36844">
        <w:t>ЭП</w:t>
      </w:r>
      <w:r w:rsidR="001F5190" w:rsidRPr="00E04D82">
        <w:t>. При этом срок под</w:t>
      </w:r>
      <w:r w:rsidR="00BA7191">
        <w:t>ачи заявок на участие в аукционе</w:t>
      </w:r>
      <w:r w:rsidR="001F5190" w:rsidRPr="00E04D82">
        <w:t xml:space="preserve"> должен быть продлен таким образом, чтобы с даты размещения на официальном сайте </w:t>
      </w:r>
      <w:r w:rsidR="00BA7191">
        <w:t>внесенных изменений в аукционную</w:t>
      </w:r>
      <w:r w:rsidR="001F5190" w:rsidRPr="00E04D82">
        <w:t xml:space="preserve"> документацию до даты окончания срока подач</w:t>
      </w:r>
      <w:r w:rsidR="00BA7191">
        <w:t>и заявок на участие в аукционе</w:t>
      </w:r>
      <w:r w:rsidR="001F5190" w:rsidRPr="00E04D82">
        <w:t xml:space="preserve"> он составлял не менее тридцати дней. </w:t>
      </w:r>
    </w:p>
    <w:p w:rsidR="00C06B1A" w:rsidRPr="00E04D82" w:rsidRDefault="00C06B1A" w:rsidP="001F5190">
      <w:pPr>
        <w:widowControl w:val="0"/>
        <w:autoSpaceDE w:val="0"/>
        <w:autoSpaceDN w:val="0"/>
        <w:adjustRightInd w:val="0"/>
        <w:ind w:firstLine="709"/>
        <w:jc w:val="both"/>
        <w:rPr>
          <w:b/>
        </w:rPr>
      </w:pPr>
      <w:r w:rsidRPr="00E04D82">
        <w:rPr>
          <w:b/>
        </w:rPr>
        <w:t>8. Требования к техническому состоянию государственного имущества, которым имущество должно соответствовать на момент окончания срока действия договора</w:t>
      </w:r>
      <w:bookmarkEnd w:id="8"/>
    </w:p>
    <w:p w:rsidR="00C06B1A" w:rsidRPr="00E04D82" w:rsidRDefault="00C06B1A" w:rsidP="00C06B1A">
      <w:pPr>
        <w:widowControl w:val="0"/>
        <w:autoSpaceDE w:val="0"/>
        <w:autoSpaceDN w:val="0"/>
        <w:adjustRightInd w:val="0"/>
        <w:ind w:firstLine="709"/>
        <w:jc w:val="both"/>
        <w:rPr>
          <w:b/>
          <w:bCs/>
        </w:rPr>
      </w:pPr>
      <w:r w:rsidRPr="00E04D82">
        <w:rPr>
          <w:bCs/>
        </w:rPr>
        <w:t xml:space="preserve">8.1. По окончании срока действия договора аренды государственного имущества, переданного по результатам проведения аукциона, имущество должно находиться </w:t>
      </w:r>
      <w:r w:rsidRPr="00E04D82">
        <w:rPr>
          <w:bCs/>
        </w:rPr>
        <w:br/>
        <w:t xml:space="preserve">в удовлетворительном состоянии и быть пригодным для использования по прямому назначению. </w:t>
      </w:r>
    </w:p>
    <w:p w:rsidR="00C06B1A" w:rsidRPr="00E04D82" w:rsidRDefault="00C06B1A" w:rsidP="00C06B1A">
      <w:pPr>
        <w:pStyle w:val="1"/>
        <w:keepNext w:val="0"/>
        <w:widowControl w:val="0"/>
        <w:spacing w:before="0" w:after="0"/>
        <w:ind w:firstLine="709"/>
        <w:rPr>
          <w:rFonts w:ascii="Times New Roman" w:hAnsi="Times New Roman"/>
          <w:sz w:val="24"/>
          <w:szCs w:val="24"/>
        </w:rPr>
      </w:pPr>
      <w:bookmarkStart w:id="9" w:name="_Toc412017807"/>
      <w:r w:rsidRPr="00E04D82">
        <w:rPr>
          <w:rFonts w:ascii="Times New Roman" w:hAnsi="Times New Roman"/>
          <w:sz w:val="24"/>
          <w:szCs w:val="24"/>
        </w:rPr>
        <w:t>9. Требования к форме и содержанию заявки</w:t>
      </w:r>
      <w:bookmarkEnd w:id="9"/>
    </w:p>
    <w:p w:rsidR="001F5190" w:rsidRPr="00E04D82" w:rsidRDefault="00C06B1A" w:rsidP="001F5190">
      <w:pPr>
        <w:ind w:firstLine="540"/>
        <w:jc w:val="both"/>
      </w:pPr>
      <w:r w:rsidRPr="00E04D82">
        <w:t>9.</w:t>
      </w:r>
      <w:r w:rsidR="000673BA" w:rsidRPr="00E04D82">
        <w:t>1</w:t>
      </w:r>
      <w:r w:rsidRPr="00E04D82">
        <w:t xml:space="preserve">. </w:t>
      </w:r>
      <w:r w:rsidR="001F5190" w:rsidRPr="00E04D82">
        <w:t xml:space="preserve">Заявка на участие в аукционе должна содержать следующие документы и сведения: </w:t>
      </w:r>
    </w:p>
    <w:p w:rsidR="001F5190" w:rsidRPr="001F5190" w:rsidRDefault="001F5190" w:rsidP="001F5190">
      <w:pPr>
        <w:ind w:firstLine="540"/>
        <w:jc w:val="both"/>
      </w:pPr>
      <w:r w:rsidRPr="001F5190">
        <w:t xml:space="preserve">1) полное и сокращенное (при наличии) наименования юридического лица </w:t>
      </w:r>
      <w:r w:rsidR="00D115BF">
        <w:br/>
      </w:r>
      <w:r w:rsidRPr="001F5190">
        <w:t xml:space="preserve">или иностранного юридического лица (либо аккредитованного филиала или </w:t>
      </w:r>
      <w:r w:rsidRPr="001F5190">
        <w:lastRenderedPageBreak/>
        <w:t xml:space="preserve">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 </w:t>
      </w:r>
    </w:p>
    <w:p w:rsidR="001F5190" w:rsidRPr="001F5190" w:rsidRDefault="001F5190" w:rsidP="001F5190">
      <w:pPr>
        <w:ind w:firstLine="540"/>
        <w:jc w:val="both"/>
      </w:pPr>
      <w:r w:rsidRPr="001F5190">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w:t>
      </w:r>
      <w:r w:rsidR="00D115BF">
        <w:br/>
      </w:r>
      <w:r w:rsidRPr="001F5190">
        <w:t xml:space="preserve">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 </w:t>
      </w:r>
    </w:p>
    <w:p w:rsidR="001F5190" w:rsidRPr="001F5190" w:rsidRDefault="001F5190" w:rsidP="001F5190">
      <w:pPr>
        <w:ind w:firstLine="540"/>
        <w:jc w:val="both"/>
      </w:pPr>
      <w:r w:rsidRPr="001F5190">
        <w:t xml:space="preserve">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 </w:t>
      </w:r>
    </w:p>
    <w:p w:rsidR="001F5190" w:rsidRPr="001F5190" w:rsidRDefault="001F5190" w:rsidP="001F5190">
      <w:pPr>
        <w:ind w:firstLine="540"/>
        <w:jc w:val="both"/>
      </w:pPr>
      <w:r w:rsidRPr="001F5190">
        <w:t xml:space="preserve">4) надлежащим образом заверенный перевод на русский язык документов </w:t>
      </w:r>
      <w:r w:rsidR="00D115BF">
        <w:br/>
      </w:r>
      <w:r w:rsidRPr="001F5190">
        <w:t xml:space="preserve">о государственной регистрации иностранного юридического лица в соответствии </w:t>
      </w:r>
      <w:r w:rsidR="00D115BF">
        <w:br/>
      </w:r>
      <w:r w:rsidRPr="001F5190">
        <w:t xml:space="preserve">с законодательством соответствующего государства (если заявителем является иностранное юридическое лицо); </w:t>
      </w:r>
    </w:p>
    <w:p w:rsidR="001F5190" w:rsidRPr="001F5190" w:rsidRDefault="001F5190" w:rsidP="001F5190">
      <w:pPr>
        <w:ind w:firstLine="540"/>
        <w:jc w:val="both"/>
      </w:pPr>
      <w:r w:rsidRPr="001F5190">
        <w:t xml:space="preserve">5) надлежащим образом заверенный перевод на русский язык документов </w:t>
      </w:r>
      <w:r w:rsidR="00D115BF">
        <w:br/>
      </w:r>
      <w:r w:rsidRPr="001F5190">
        <w:t xml:space="preserve">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 </w:t>
      </w:r>
    </w:p>
    <w:p w:rsidR="001F5190" w:rsidRPr="001F5190" w:rsidRDefault="001F5190" w:rsidP="001F5190">
      <w:pPr>
        <w:ind w:firstLine="540"/>
        <w:jc w:val="both"/>
      </w:pPr>
      <w:r w:rsidRPr="001F5190">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w:t>
      </w:r>
      <w:r w:rsidR="00D115BF">
        <w:br/>
      </w:r>
      <w:r w:rsidRPr="001F5190">
        <w:t xml:space="preserve">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w:t>
      </w:r>
      <w:r w:rsidR="00D115BF">
        <w:br/>
      </w:r>
      <w:r w:rsidRPr="001F5190">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w:t>
      </w:r>
      <w:r w:rsidR="00D115BF">
        <w:br/>
      </w:r>
      <w:r w:rsidRPr="001F5190">
        <w:t xml:space="preserve">и оформленную в соответствии с гражданским законодательством Российской Федерации. </w:t>
      </w:r>
      <w:r w:rsidR="00D115BF">
        <w:br/>
      </w:r>
      <w:r w:rsidRPr="001F5190">
        <w:t>В случае, если указанная доверенность подписана лицом, уполномоченным руководителем заявите</w:t>
      </w:r>
      <w:r w:rsidR="00BA7191">
        <w:t>ля, заявка на участие в аукционе</w:t>
      </w:r>
      <w:r w:rsidRPr="001F5190">
        <w:t xml:space="preserve"> должна содержать также документ, подтверждающий полномочия такого лица; </w:t>
      </w:r>
    </w:p>
    <w:p w:rsidR="001F5190" w:rsidRPr="001F5190" w:rsidRDefault="001F5190" w:rsidP="001F5190">
      <w:pPr>
        <w:ind w:firstLine="540"/>
        <w:jc w:val="both"/>
      </w:pPr>
      <w:r w:rsidRPr="001F5190">
        <w:t xml:space="preserve">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1F5190" w:rsidRPr="001F5190" w:rsidRDefault="001F5190" w:rsidP="001F5190">
      <w:pPr>
        <w:ind w:firstLine="540"/>
        <w:jc w:val="both"/>
      </w:pPr>
      <w:r w:rsidRPr="001F5190">
        <w:t xml:space="preserve">8) информацию о </w:t>
      </w:r>
      <w:proofErr w:type="spellStart"/>
      <w:r w:rsidRPr="001F5190">
        <w:t>непроведении</w:t>
      </w:r>
      <w:proofErr w:type="spellEnd"/>
      <w:r w:rsidRPr="001F5190">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w:t>
      </w:r>
    </w:p>
    <w:p w:rsidR="00C06B1A" w:rsidRPr="00E04D82" w:rsidRDefault="000673BA" w:rsidP="000673BA">
      <w:pPr>
        <w:ind w:firstLine="540"/>
        <w:jc w:val="both"/>
      </w:pPr>
      <w:r w:rsidRPr="00E04D82">
        <w:lastRenderedPageBreak/>
        <w:t>9</w:t>
      </w:r>
      <w:r w:rsidR="001F5190" w:rsidRPr="001F5190">
        <w:t xml:space="preserve">) документы или копии документов, подтверждающие внесение задатка. </w:t>
      </w:r>
    </w:p>
    <w:p w:rsidR="000673BA" w:rsidRPr="00E04D82" w:rsidRDefault="00C06B1A" w:rsidP="000673BA">
      <w:pPr>
        <w:ind w:firstLine="540"/>
        <w:jc w:val="both"/>
      </w:pPr>
      <w:r w:rsidRPr="00E04D82">
        <w:t>9.</w:t>
      </w:r>
      <w:r w:rsidR="000673BA" w:rsidRPr="00E04D82">
        <w:t>2</w:t>
      </w:r>
      <w:r w:rsidRPr="00E04D82">
        <w:t xml:space="preserve">. </w:t>
      </w:r>
      <w:bookmarkStart w:id="10" w:name="_Toc412017808"/>
      <w:r w:rsidR="000673BA" w:rsidRPr="00E04D82">
        <w:t xml:space="preserve">В случае внесения заявителем изменений в информацию и (или) документы, направление которых осуществляется оператором ЭП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w:t>
      </w:r>
      <w:r w:rsidR="000673BA" w:rsidRPr="00E04D82">
        <w:br/>
        <w:t xml:space="preserve">в аукционе, заявка </w:t>
      </w:r>
      <w:proofErr w:type="gramStart"/>
      <w:r w:rsidR="000673BA" w:rsidRPr="00E04D82">
        <w:t>на участие</w:t>
      </w:r>
      <w:proofErr w:type="gramEnd"/>
      <w:r w:rsidR="000673BA" w:rsidRPr="00E04D82">
        <w:t xml:space="preserve"> в котором подана заявителем после размещения внесенных изменений, новой информации и (или) документов на официальном сайте. </w:t>
      </w:r>
    </w:p>
    <w:p w:rsidR="000673BA" w:rsidRPr="00E04D82" w:rsidRDefault="000673BA" w:rsidP="000673BA">
      <w:pPr>
        <w:ind w:firstLine="540"/>
        <w:jc w:val="both"/>
      </w:pPr>
      <w:r w:rsidRPr="00E04D82">
        <w:t xml:space="preserve">9.3. Перечень документов и сведений, предъявляемых к составу заявки на участие </w:t>
      </w:r>
      <w:r w:rsidRPr="00E04D82">
        <w:br/>
        <w:t xml:space="preserve">в аукционе, является исчерпывающим. </w:t>
      </w:r>
    </w:p>
    <w:p w:rsidR="00C06B1A" w:rsidRPr="00E04D82" w:rsidRDefault="00C06B1A" w:rsidP="000673BA">
      <w:pPr>
        <w:widowControl w:val="0"/>
        <w:autoSpaceDE w:val="0"/>
        <w:autoSpaceDN w:val="0"/>
        <w:adjustRightInd w:val="0"/>
        <w:ind w:firstLine="709"/>
        <w:jc w:val="both"/>
        <w:rPr>
          <w:b/>
        </w:rPr>
      </w:pPr>
      <w:r w:rsidRPr="00E04D82">
        <w:rPr>
          <w:b/>
        </w:rPr>
        <w:t>10. Порядок подачи заявок на участие в аукционе</w:t>
      </w:r>
      <w:bookmarkEnd w:id="10"/>
    </w:p>
    <w:p w:rsidR="000673BA" w:rsidRPr="00E04D82" w:rsidRDefault="000673BA" w:rsidP="000673BA">
      <w:pPr>
        <w:ind w:firstLine="540"/>
        <w:jc w:val="both"/>
      </w:pPr>
      <w:r w:rsidRPr="00E04D82">
        <w:t xml:space="preserve">10.1.Заявка на участие в аукционе подается в срок и по форме, которые установлены документацией об аукционе. </w:t>
      </w:r>
    </w:p>
    <w:p w:rsidR="000673BA" w:rsidRPr="00E04D82" w:rsidRDefault="000673BA" w:rsidP="000673BA">
      <w:pPr>
        <w:ind w:firstLine="540"/>
        <w:jc w:val="both"/>
      </w:pPr>
      <w:r w:rsidRPr="000673BA">
        <w:t>10</w:t>
      </w:r>
      <w:r w:rsidRPr="00E04D82">
        <w:t>.2.</w:t>
      </w:r>
      <w:r w:rsidRPr="000673BA">
        <w:t xml:space="preserve"> Заявка на участие в аукционе в сроки, указанные в извещении о проведении аукциона, направляется оператору </w:t>
      </w:r>
      <w:r w:rsidR="00337F29" w:rsidRPr="00E04D82">
        <w:t>ЭП</w:t>
      </w:r>
      <w:r w:rsidRPr="000673BA">
        <w:t xml:space="preserve"> в форме электронного документа и подписывается усиленной квалифицированной подписью заявителя</w:t>
      </w:r>
      <w:r w:rsidR="00337F29" w:rsidRPr="00E04D82">
        <w:t>.</w:t>
      </w:r>
    </w:p>
    <w:p w:rsidR="00337F29" w:rsidRPr="00E04D82" w:rsidRDefault="00337F29" w:rsidP="00337F29">
      <w:pPr>
        <w:ind w:firstLine="540"/>
        <w:jc w:val="both"/>
      </w:pPr>
      <w:r w:rsidRPr="00E04D82">
        <w:t xml:space="preserve">10.3. При получении заявки на участие в аукционе оператор ЭП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 </w:t>
      </w:r>
    </w:p>
    <w:p w:rsidR="00337F29" w:rsidRPr="00337F29" w:rsidRDefault="00337F29" w:rsidP="00337F29">
      <w:pPr>
        <w:ind w:firstLine="540"/>
        <w:jc w:val="both"/>
      </w:pPr>
      <w:r w:rsidRPr="00337F29">
        <w:t>10</w:t>
      </w:r>
      <w:r w:rsidRPr="00E04D82">
        <w:t>.4</w:t>
      </w:r>
      <w:r w:rsidRPr="00337F29">
        <w:t xml:space="preserve">. Прием заявок на участие в аукционе осуществляется до даты и времени окончания срока подачи таких заявок. </w:t>
      </w:r>
    </w:p>
    <w:p w:rsidR="00337F29" w:rsidRPr="00337F29" w:rsidRDefault="00337F29" w:rsidP="00337F29">
      <w:pPr>
        <w:ind w:firstLine="540"/>
        <w:jc w:val="both"/>
      </w:pPr>
      <w:r w:rsidRPr="00337F29">
        <w:t>10</w:t>
      </w:r>
      <w:r w:rsidRPr="00E04D82">
        <w:t>.5</w:t>
      </w:r>
      <w:r w:rsidRPr="00337F29">
        <w:t xml:space="preserve">. Каждая заявка на участие в аукционе, поступившая в срок, указанный в извещении о проведении аукциона, регистрируется оператором </w:t>
      </w:r>
      <w:r w:rsidRPr="00E04D82">
        <w:t>ЭП</w:t>
      </w:r>
      <w:r w:rsidRPr="00337F29">
        <w:t xml:space="preserve"> с указанием даты, времени </w:t>
      </w:r>
      <w:r w:rsidR="00D115BF">
        <w:br/>
      </w:r>
      <w:r w:rsidRPr="00337F29">
        <w:t xml:space="preserve">ее получения и порядкового номера заявки. В течение одного часа с даты и времени окончания срока подачи заявок оператор </w:t>
      </w:r>
      <w:r w:rsidRPr="00E04D82">
        <w:t>ЭП</w:t>
      </w:r>
      <w:r w:rsidRPr="00337F29">
        <w:t xml:space="preserve"> напр</w:t>
      </w:r>
      <w:r w:rsidRPr="00E04D82">
        <w:t xml:space="preserve">авляет организатору аукциона </w:t>
      </w:r>
      <w:r w:rsidRPr="00337F29">
        <w:t xml:space="preserve">заявки на участие </w:t>
      </w:r>
      <w:r w:rsidR="00916013">
        <w:t xml:space="preserve"> </w:t>
      </w:r>
      <w:r w:rsidRPr="00337F29">
        <w:t xml:space="preserve">в аукционе. </w:t>
      </w:r>
    </w:p>
    <w:p w:rsidR="00337F29" w:rsidRPr="00337F29" w:rsidRDefault="00337F29" w:rsidP="00337F29">
      <w:pPr>
        <w:ind w:firstLine="540"/>
        <w:jc w:val="both"/>
      </w:pPr>
      <w:r w:rsidRPr="00337F29">
        <w:t>1</w:t>
      </w:r>
      <w:r w:rsidRPr="00E04D82">
        <w:t>0.6</w:t>
      </w:r>
      <w:r w:rsidRPr="00337F29">
        <w:t xml:space="preserve">. Полученные после окончания установленного срока приема заявок на участие </w:t>
      </w:r>
      <w:r w:rsidR="00D115BF">
        <w:br/>
      </w:r>
      <w:r w:rsidRPr="00337F29">
        <w:t xml:space="preserve">в аукционе заявки не рассматриваются и в тот же день возвращаются оператором </w:t>
      </w:r>
      <w:r w:rsidRPr="00E04D82">
        <w:t>ЭП</w:t>
      </w:r>
      <w:r w:rsidRPr="00337F29">
        <w:t xml:space="preserve"> заявителям. Задаток возвращается указанным заявителям в течение пяти рабочих дней с даты окончания срока приема заявок. </w:t>
      </w:r>
    </w:p>
    <w:p w:rsidR="000673BA" w:rsidRPr="00E04D82" w:rsidRDefault="00337F29" w:rsidP="00337F29">
      <w:pPr>
        <w:ind w:firstLine="540"/>
        <w:jc w:val="both"/>
        <w:rPr>
          <w:b/>
        </w:rPr>
      </w:pPr>
      <w:r w:rsidRPr="00337F29">
        <w:t>1</w:t>
      </w:r>
      <w:r w:rsidRPr="00E04D82">
        <w:t>0.7</w:t>
      </w:r>
      <w:r w:rsidRPr="00337F29">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C06B1A" w:rsidRPr="00E04D82" w:rsidRDefault="00C06B1A" w:rsidP="00C06B1A">
      <w:pPr>
        <w:pStyle w:val="1"/>
        <w:keepNext w:val="0"/>
        <w:widowControl w:val="0"/>
        <w:spacing w:before="0" w:after="0"/>
        <w:ind w:firstLine="709"/>
        <w:rPr>
          <w:rFonts w:ascii="Times New Roman" w:hAnsi="Times New Roman"/>
          <w:sz w:val="24"/>
          <w:szCs w:val="24"/>
        </w:rPr>
      </w:pPr>
      <w:bookmarkStart w:id="11" w:name="_Toc412017809"/>
      <w:r w:rsidRPr="00E04D82">
        <w:rPr>
          <w:rFonts w:ascii="Times New Roman" w:hAnsi="Times New Roman"/>
          <w:sz w:val="24"/>
          <w:szCs w:val="24"/>
        </w:rPr>
        <w:t>11. Порядок рассмотрения заявок на участие в аукционе</w:t>
      </w:r>
      <w:bookmarkEnd w:id="11"/>
    </w:p>
    <w:p w:rsidR="00337F29" w:rsidRPr="00337F29" w:rsidRDefault="00337F29" w:rsidP="00337F29">
      <w:pPr>
        <w:ind w:firstLine="540"/>
        <w:jc w:val="both"/>
      </w:pPr>
      <w:r w:rsidRPr="00E04D82">
        <w:t xml:space="preserve">11.1. </w:t>
      </w:r>
      <w:r w:rsidRPr="00337F29">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w:t>
      </w:r>
    </w:p>
    <w:p w:rsidR="00337F29" w:rsidRPr="00337F29" w:rsidRDefault="00337F29" w:rsidP="00337F29">
      <w:pPr>
        <w:ind w:firstLine="540"/>
        <w:jc w:val="both"/>
      </w:pPr>
      <w:r w:rsidRPr="00337F29">
        <w:t>11</w:t>
      </w:r>
      <w:r w:rsidRPr="00E04D82">
        <w:t>.2</w:t>
      </w:r>
      <w:r w:rsidRPr="00337F29">
        <w:t xml:space="preserve">. Срок рассмотрения заявок на участие в аукционе не может превышать двух дней </w:t>
      </w:r>
      <w:r w:rsidR="00A859AA" w:rsidRPr="00E04D82">
        <w:br/>
      </w:r>
      <w:r w:rsidRPr="00337F29">
        <w:t xml:space="preserve">с даты окончания срока подачи заявок. </w:t>
      </w:r>
    </w:p>
    <w:p w:rsidR="00337F29" w:rsidRPr="00337F29" w:rsidRDefault="00337F29" w:rsidP="00337F29">
      <w:pPr>
        <w:ind w:firstLine="540"/>
        <w:jc w:val="both"/>
      </w:pPr>
      <w:r w:rsidRPr="00337F29">
        <w:t>11</w:t>
      </w:r>
      <w:r w:rsidR="00A859AA" w:rsidRPr="00E04D82">
        <w:t>.3</w:t>
      </w:r>
      <w:r w:rsidRPr="00337F29">
        <w:t xml:space="preserve">. В случае установления факта подачи одним заявителем двух и более заявок </w:t>
      </w:r>
      <w:r w:rsidR="00A859AA" w:rsidRPr="00E04D82">
        <w:br/>
      </w:r>
      <w:r w:rsidRPr="00337F29">
        <w:t xml:space="preserve">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rsidR="00337F29" w:rsidRPr="00337F29" w:rsidRDefault="00337F29" w:rsidP="00337F29">
      <w:pPr>
        <w:ind w:firstLine="540"/>
        <w:jc w:val="both"/>
      </w:pPr>
      <w:r w:rsidRPr="00337F29">
        <w:t>11</w:t>
      </w:r>
      <w:r w:rsidR="00A859AA" w:rsidRPr="00E04D82">
        <w:t>.4</w:t>
      </w:r>
      <w:r w:rsidRPr="00337F29">
        <w:t>.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w:t>
      </w:r>
      <w:r w:rsidR="00A859AA" w:rsidRPr="00E04D82">
        <w:t xml:space="preserve">частию </w:t>
      </w:r>
      <w:r w:rsidR="00A859AA" w:rsidRPr="00E04D82">
        <w:br/>
        <w:t>в аукционе</w:t>
      </w:r>
      <w:r w:rsidRPr="00337F29">
        <w:t xml:space="preserve">, которое оформляется протоколом рассмотрения заявок на участие в аукционе. </w:t>
      </w:r>
    </w:p>
    <w:p w:rsidR="00337F29" w:rsidRPr="00337F29" w:rsidRDefault="00337F29" w:rsidP="00337F29">
      <w:pPr>
        <w:ind w:firstLine="540"/>
        <w:jc w:val="both"/>
      </w:pPr>
      <w:r w:rsidRPr="00337F29">
        <w:t>11</w:t>
      </w:r>
      <w:r w:rsidR="00A859AA" w:rsidRPr="00E04D82">
        <w:t>.5</w:t>
      </w:r>
      <w:r w:rsidRPr="00337F29">
        <w:t xml:space="preserve">.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w:t>
      </w:r>
      <w:r w:rsidR="00D115BF">
        <w:br/>
      </w:r>
      <w:r w:rsidRPr="00337F29">
        <w:lastRenderedPageBreak/>
        <w:t xml:space="preserve">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337F29" w:rsidRPr="00337F29" w:rsidRDefault="00A859AA" w:rsidP="00337F29">
      <w:pPr>
        <w:ind w:firstLine="540"/>
        <w:jc w:val="both"/>
      </w:pPr>
      <w:r w:rsidRPr="00E04D82">
        <w:t xml:space="preserve">11.6. </w:t>
      </w:r>
      <w:r w:rsidR="00337F29" w:rsidRPr="00337F29">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337F29" w:rsidRPr="00337F29" w:rsidRDefault="00337F29" w:rsidP="00337F29">
      <w:pPr>
        <w:ind w:firstLine="540"/>
        <w:jc w:val="both"/>
      </w:pPr>
      <w:r w:rsidRPr="00337F29">
        <w:t>11</w:t>
      </w:r>
      <w:r w:rsidR="00A859AA" w:rsidRPr="00E04D82">
        <w:t>.</w:t>
      </w:r>
      <w:r w:rsidRPr="00337F29">
        <w:t xml:space="preserve">7.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w:t>
      </w:r>
      <w:r w:rsidR="00A859AA" w:rsidRPr="00E04D82">
        <w:t>ЭП</w:t>
      </w:r>
      <w:r w:rsidRPr="00337F29">
        <w:t xml:space="preserve">. Информация о заявителях, которым было отказано в допуске к участию в аукционе, в течение одного часа с момента ее размещения на </w:t>
      </w:r>
      <w:r w:rsidR="00A859AA" w:rsidRPr="00E04D82">
        <w:t>ЭП</w:t>
      </w:r>
      <w:r w:rsidRPr="00337F29">
        <w:t xml:space="preserve"> размещается оператором </w:t>
      </w:r>
      <w:r w:rsidR="00A859AA" w:rsidRPr="00E04D82">
        <w:t>ЭП</w:t>
      </w:r>
      <w:r w:rsidRPr="00337F29">
        <w:t xml:space="preserve"> на официальном сайте. </w:t>
      </w:r>
    </w:p>
    <w:p w:rsidR="00337F29" w:rsidRPr="00337F29" w:rsidRDefault="00337F29" w:rsidP="00337F29">
      <w:pPr>
        <w:ind w:firstLine="540"/>
        <w:jc w:val="both"/>
      </w:pPr>
      <w:r w:rsidRPr="00337F29">
        <w:t xml:space="preserve">Не позднее следующего рабочего дня после дня оформления протокола рассмотрения заявок на участие в аукционе оператор </w:t>
      </w:r>
      <w:r w:rsidR="00A859AA" w:rsidRPr="00E04D82">
        <w:t>ЭП</w:t>
      </w:r>
      <w:r w:rsidRPr="00337F29">
        <w:t xml:space="preserve">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 </w:t>
      </w:r>
    </w:p>
    <w:p w:rsidR="00337F29" w:rsidRPr="00337F29" w:rsidRDefault="00337F29" w:rsidP="00337F29">
      <w:pPr>
        <w:ind w:firstLine="540"/>
        <w:jc w:val="both"/>
      </w:pPr>
      <w:r w:rsidRPr="00337F29">
        <w:t>11</w:t>
      </w:r>
      <w:r w:rsidR="00A859AA" w:rsidRPr="00E04D82">
        <w:t>.</w:t>
      </w:r>
      <w:r w:rsidRPr="00337F29">
        <w:t xml:space="preserve">8. 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 </w:t>
      </w:r>
    </w:p>
    <w:p w:rsidR="00337F29" w:rsidRPr="00337F29" w:rsidRDefault="00337F29" w:rsidP="00337F29">
      <w:pPr>
        <w:ind w:firstLine="540"/>
        <w:jc w:val="both"/>
      </w:pPr>
      <w:r w:rsidRPr="00337F29">
        <w:t>11</w:t>
      </w:r>
      <w:r w:rsidR="00A859AA" w:rsidRPr="00E04D82">
        <w:t>.</w:t>
      </w:r>
      <w:r w:rsidRPr="00337F29">
        <w:t xml:space="preserve">9.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w:t>
      </w:r>
      <w:r w:rsidR="00D115BF">
        <w:br/>
      </w:r>
      <w:r w:rsidRPr="00337F29">
        <w:t xml:space="preserve">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337F29" w:rsidRPr="00337F29" w:rsidRDefault="00337F29" w:rsidP="00337F29">
      <w:pPr>
        <w:ind w:firstLine="540"/>
        <w:jc w:val="both"/>
      </w:pPr>
      <w:r w:rsidRPr="00337F29">
        <w:t xml:space="preserve">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 </w:t>
      </w:r>
    </w:p>
    <w:p w:rsidR="00337F29" w:rsidRPr="00337F29" w:rsidRDefault="00337F29" w:rsidP="00337F29">
      <w:pPr>
        <w:ind w:firstLine="540"/>
        <w:jc w:val="both"/>
      </w:pPr>
      <w:r w:rsidRPr="00337F29">
        <w:t xml:space="preserve">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w:t>
      </w:r>
      <w:r w:rsidR="00A859AA" w:rsidRPr="00E04D82">
        <w:t>ЭП</w:t>
      </w:r>
      <w:r w:rsidRPr="00337F29">
        <w:t xml:space="preserve"> не позднее дня, следующего за днем подписания указанного протокола. </w:t>
      </w:r>
      <w:r w:rsidR="00D115BF">
        <w:br/>
      </w:r>
      <w:r w:rsidRPr="00337F29">
        <w:t xml:space="preserve">В течение одного часа с момента размещения протокола о признании аукциона несостоявшимся указанный протокол размещается оператором </w:t>
      </w:r>
      <w:r w:rsidR="00A859AA" w:rsidRPr="00E04D82">
        <w:t>ЭП</w:t>
      </w:r>
      <w:r w:rsidRPr="00337F29">
        <w:t xml:space="preserve"> на официальном сайте. </w:t>
      </w:r>
    </w:p>
    <w:p w:rsidR="00337F29" w:rsidRPr="00337F29" w:rsidRDefault="00337F29" w:rsidP="00337F29">
      <w:pPr>
        <w:ind w:firstLine="540"/>
        <w:jc w:val="both"/>
      </w:pPr>
      <w:r w:rsidRPr="00337F29">
        <w:t>1</w:t>
      </w:r>
      <w:r w:rsidR="00A859AA" w:rsidRPr="00E04D82">
        <w:t>1.1</w:t>
      </w:r>
      <w:r w:rsidRPr="00337F29">
        <w:t xml:space="preserve">0.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337F29" w:rsidRPr="00E04D82" w:rsidRDefault="00337F29" w:rsidP="00A859AA">
      <w:pPr>
        <w:ind w:firstLine="540"/>
        <w:jc w:val="both"/>
      </w:pPr>
      <w:r w:rsidRPr="00337F29">
        <w:t>1</w:t>
      </w:r>
      <w:r w:rsidR="00A859AA" w:rsidRPr="00E04D82">
        <w:t>1.1</w:t>
      </w:r>
      <w:r w:rsidRPr="00337F29">
        <w:t xml:space="preserve">1.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w:t>
      </w:r>
      <w:r w:rsidR="00D115BF">
        <w:br/>
      </w:r>
      <w:r w:rsidRPr="00337F29">
        <w:t xml:space="preserve">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w:t>
      </w:r>
      <w:r w:rsidR="00D115BF">
        <w:br/>
      </w:r>
      <w:r w:rsidRPr="00337F29">
        <w:t xml:space="preserve">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w:t>
      </w:r>
      <w:r w:rsidR="00D115BF">
        <w:br/>
      </w:r>
      <w:r w:rsidRPr="00337F29">
        <w:t xml:space="preserve">При этом заключение договора для единственного заявителя на участие в аукционе, единственного участника аукциона, является обязательным. </w:t>
      </w:r>
    </w:p>
    <w:p w:rsidR="00C06B1A" w:rsidRPr="00E04D82" w:rsidRDefault="00C06B1A" w:rsidP="00C06B1A">
      <w:pPr>
        <w:pStyle w:val="1"/>
        <w:keepNext w:val="0"/>
        <w:widowControl w:val="0"/>
        <w:spacing w:before="0" w:after="0"/>
        <w:ind w:firstLine="709"/>
        <w:rPr>
          <w:rFonts w:ascii="Times New Roman" w:hAnsi="Times New Roman"/>
          <w:sz w:val="24"/>
          <w:szCs w:val="24"/>
        </w:rPr>
      </w:pPr>
      <w:bookmarkStart w:id="12" w:name="_Toc412017810"/>
      <w:r w:rsidRPr="00E04D82">
        <w:rPr>
          <w:rFonts w:ascii="Times New Roman" w:hAnsi="Times New Roman"/>
          <w:sz w:val="24"/>
          <w:szCs w:val="24"/>
        </w:rPr>
        <w:lastRenderedPageBreak/>
        <w:t>12. Порядок проведения аукциона</w:t>
      </w:r>
      <w:bookmarkEnd w:id="12"/>
    </w:p>
    <w:p w:rsidR="00A859AA" w:rsidRPr="00E04D82" w:rsidRDefault="00C06B1A" w:rsidP="00A859AA">
      <w:pPr>
        <w:ind w:firstLine="540"/>
        <w:jc w:val="both"/>
      </w:pPr>
      <w:r w:rsidRPr="00E04D82">
        <w:t xml:space="preserve">12.1. </w:t>
      </w:r>
      <w:bookmarkStart w:id="13" w:name="_Toc412017811"/>
      <w:r w:rsidR="00A859AA" w:rsidRPr="00E04D82">
        <w:t xml:space="preserve">В аукционе могут участвовать только заявители, признанные участниками аукциона. </w:t>
      </w:r>
    </w:p>
    <w:p w:rsidR="00A859AA" w:rsidRPr="00E04D82" w:rsidRDefault="00A859AA" w:rsidP="00A859AA">
      <w:pPr>
        <w:ind w:firstLine="540"/>
        <w:jc w:val="both"/>
      </w:pPr>
      <w:r w:rsidRPr="00E04D82">
        <w:t xml:space="preserve">12.2. Аукцион проводится не позднее одного рабочего дня со дня размещения на официальном сайте протокола рассмотрения заявок на ЭП путем повышения начальной (минимальной) цены договора (цены лота), указанной в извещении о проведении аукциона, на "шаг аукциона". </w:t>
      </w:r>
    </w:p>
    <w:p w:rsidR="00A859AA" w:rsidRPr="00E04D82" w:rsidRDefault="00A859AA" w:rsidP="00A859AA">
      <w:pPr>
        <w:ind w:firstLine="540"/>
        <w:jc w:val="both"/>
      </w:pPr>
      <w:r w:rsidRPr="00E04D82">
        <w:t xml:space="preserve">12.3. "Шаг аукциона" устанавливается в размере пяти процентов начальной (минимальной) цены договора (цены лота), указанной в извещении о проведении аукциона. </w:t>
      </w:r>
    </w:p>
    <w:p w:rsidR="00A859AA" w:rsidRPr="00E04D82" w:rsidRDefault="00A859AA" w:rsidP="00A859AA">
      <w:pPr>
        <w:ind w:firstLine="540"/>
        <w:jc w:val="both"/>
      </w:pPr>
      <w:r w:rsidRPr="00E04D82">
        <w:t xml:space="preserve">12.4.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 </w:t>
      </w:r>
    </w:p>
    <w:p w:rsidR="00A859AA" w:rsidRPr="00E04D82" w:rsidRDefault="00A859AA" w:rsidP="00A859AA">
      <w:pPr>
        <w:ind w:firstLine="540"/>
        <w:jc w:val="both"/>
      </w:pPr>
      <w:r w:rsidRPr="00E04D82">
        <w:t xml:space="preserve">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ЭП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ЭП. </w:t>
      </w:r>
    </w:p>
    <w:p w:rsidR="00A859AA" w:rsidRPr="00E04D82" w:rsidRDefault="00A859AA" w:rsidP="00A859AA">
      <w:pPr>
        <w:ind w:firstLine="540"/>
        <w:jc w:val="both"/>
      </w:pPr>
      <w:r w:rsidRPr="00E04D82">
        <w:t xml:space="preserve">12.5.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 </w:t>
      </w:r>
    </w:p>
    <w:p w:rsidR="00A859AA" w:rsidRPr="00E04D82" w:rsidRDefault="00A859AA" w:rsidP="00A859AA">
      <w:pPr>
        <w:ind w:firstLine="540"/>
        <w:jc w:val="both"/>
      </w:pPr>
      <w:r w:rsidRPr="00E04D82">
        <w:t xml:space="preserve">12.6. Победителем аукциона признается лицо, предложившее наиболее высокую цену договора. </w:t>
      </w:r>
    </w:p>
    <w:p w:rsidR="00A859AA" w:rsidRPr="00E04D82" w:rsidRDefault="00A859AA" w:rsidP="00A859AA">
      <w:pPr>
        <w:ind w:firstLine="540"/>
        <w:jc w:val="both"/>
      </w:pPr>
      <w:r w:rsidRPr="00E04D82">
        <w:t xml:space="preserve">12.7. Ход проведения аукциона фиксируется оператором </w:t>
      </w:r>
      <w:r w:rsidR="008879C8" w:rsidRPr="00E04D82">
        <w:t>ЭП</w:t>
      </w:r>
      <w:r w:rsidRPr="00E04D82">
        <w:t xml:space="preserve">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 </w:t>
      </w:r>
    </w:p>
    <w:p w:rsidR="00A859AA" w:rsidRPr="00E04D82" w:rsidRDefault="00A859AA" w:rsidP="00A859AA">
      <w:pPr>
        <w:ind w:firstLine="540"/>
        <w:jc w:val="both"/>
      </w:pPr>
      <w:r w:rsidRPr="00E04D82">
        <w:t>12</w:t>
      </w:r>
      <w:r w:rsidR="008879C8" w:rsidRPr="00E04D82">
        <w:t>.8</w:t>
      </w:r>
      <w:r w:rsidRPr="00E04D82">
        <w:t xml:space="preserve">. Не позднее следующего дня после направления оператором </w:t>
      </w:r>
      <w:r w:rsidR="008879C8" w:rsidRPr="00E04D82">
        <w:t>ЭП</w:t>
      </w:r>
      <w:r w:rsidRPr="00E04D82">
        <w:t xml:space="preserve"> электронного журнала организатор аукциона оформляет и подписывает протокол подведения итогов аукциона, в котором указываются: </w:t>
      </w:r>
    </w:p>
    <w:p w:rsidR="00A859AA" w:rsidRPr="00E04D82" w:rsidRDefault="00A859AA" w:rsidP="00A859AA">
      <w:pPr>
        <w:ind w:firstLine="540"/>
        <w:jc w:val="both"/>
      </w:pPr>
      <w:r w:rsidRPr="00E04D82">
        <w:t xml:space="preserve">1) дата и время проведения аукциона; </w:t>
      </w:r>
    </w:p>
    <w:p w:rsidR="00A859AA" w:rsidRPr="00E04D82" w:rsidRDefault="00A859AA" w:rsidP="00A859AA">
      <w:pPr>
        <w:ind w:firstLine="540"/>
        <w:jc w:val="both"/>
      </w:pPr>
      <w:r w:rsidRPr="00E04D82">
        <w:t xml:space="preserve">2) полные наименования (для юридических лиц), фамилии, имена, отчества (при наличии) (для физических лиц) участников аукциона; </w:t>
      </w:r>
    </w:p>
    <w:p w:rsidR="00A859AA" w:rsidRPr="00E04D82" w:rsidRDefault="00A859AA" w:rsidP="00A859AA">
      <w:pPr>
        <w:ind w:firstLine="540"/>
        <w:jc w:val="both"/>
      </w:pPr>
      <w:r w:rsidRPr="00E04D82">
        <w:t xml:space="preserve">3) начальная (минимальная) цена договора (цена лота), последнее и предпоследнее предложения о цене договора; </w:t>
      </w:r>
    </w:p>
    <w:p w:rsidR="00A859AA" w:rsidRPr="00E04D82" w:rsidRDefault="00A859AA" w:rsidP="00A859AA">
      <w:pPr>
        <w:ind w:firstLine="540"/>
        <w:jc w:val="both"/>
      </w:pPr>
      <w:r w:rsidRPr="00E04D82">
        <w:t xml:space="preserve">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 </w:t>
      </w:r>
    </w:p>
    <w:p w:rsidR="00A859AA" w:rsidRPr="00E04D82" w:rsidRDefault="008879C8" w:rsidP="00A859AA">
      <w:pPr>
        <w:ind w:firstLine="540"/>
        <w:jc w:val="both"/>
      </w:pPr>
      <w:r w:rsidRPr="00E04D82">
        <w:t>12</w:t>
      </w:r>
      <w:r w:rsidR="00A859AA" w:rsidRPr="00E04D82">
        <w:t>.</w:t>
      </w:r>
      <w:r w:rsidRPr="00E04D82">
        <w:t>9.</w:t>
      </w:r>
      <w:r w:rsidR="00A859AA" w:rsidRPr="00E04D82">
        <w:t xml:space="preserve">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w:t>
      </w:r>
      <w:r w:rsidRPr="00E04D82">
        <w:t>ЭП</w:t>
      </w:r>
      <w:r w:rsidR="00A859AA" w:rsidRPr="00E04D82">
        <w:t xml:space="preserve">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w:t>
      </w:r>
      <w:r w:rsidRPr="00E04D82">
        <w:t>ЭП</w:t>
      </w:r>
      <w:r w:rsidR="00A859AA" w:rsidRPr="00E04D82">
        <w:t xml:space="preserve"> указанный протокол размещается оператором </w:t>
      </w:r>
      <w:r w:rsidRPr="00E04D82">
        <w:t xml:space="preserve">ЭП </w:t>
      </w:r>
      <w:r w:rsidR="00A859AA" w:rsidRPr="00E04D82">
        <w:t xml:space="preserve">на официальном сайте. </w:t>
      </w:r>
    </w:p>
    <w:p w:rsidR="00A859AA" w:rsidRPr="00E04D82" w:rsidRDefault="00A859AA" w:rsidP="00A859AA">
      <w:pPr>
        <w:ind w:firstLine="540"/>
        <w:jc w:val="both"/>
      </w:pPr>
      <w:r w:rsidRPr="00E04D82">
        <w:t>1</w:t>
      </w:r>
      <w:r w:rsidR="008879C8" w:rsidRPr="00E04D82">
        <w:t>2.10</w:t>
      </w:r>
      <w:r w:rsidRPr="00E04D82">
        <w:t xml:space="preserve">.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 </w:t>
      </w:r>
    </w:p>
    <w:p w:rsidR="00A859AA" w:rsidRPr="00E04D82" w:rsidRDefault="00A859AA" w:rsidP="00A859AA">
      <w:pPr>
        <w:ind w:firstLine="540"/>
        <w:jc w:val="both"/>
      </w:pPr>
      <w:r w:rsidRPr="00E04D82">
        <w:lastRenderedPageBreak/>
        <w:t xml:space="preserve">Задаток, внесенный участником аукциона, который сделал предпоследнее предложение о цене договора, возвращается такому участнику в течение пяти рабочих дней с даты подписания договора с победителем аукциона. </w:t>
      </w:r>
    </w:p>
    <w:p w:rsidR="00A859AA" w:rsidRPr="00E04D82" w:rsidRDefault="00A859AA" w:rsidP="00A859AA">
      <w:pPr>
        <w:ind w:firstLine="540"/>
        <w:jc w:val="both"/>
      </w:pPr>
      <w:r w:rsidRPr="00E04D82">
        <w:t>1</w:t>
      </w:r>
      <w:r w:rsidR="008879C8" w:rsidRPr="00E04D82">
        <w:t>2.11</w:t>
      </w:r>
      <w:r w:rsidRPr="00E04D82">
        <w:t xml:space="preserve">. 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 </w:t>
      </w:r>
    </w:p>
    <w:p w:rsidR="00A859AA" w:rsidRPr="00E04D82" w:rsidRDefault="00A859AA" w:rsidP="00A859AA">
      <w:pPr>
        <w:ind w:firstLine="540"/>
        <w:jc w:val="both"/>
      </w:pPr>
      <w:r w:rsidRPr="00E04D82">
        <w:t>1</w:t>
      </w:r>
      <w:r w:rsidR="008879C8" w:rsidRPr="00E04D82">
        <w:t>2.12</w:t>
      </w:r>
      <w:r w:rsidRPr="00E04D82">
        <w:t xml:space="preserve">.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несостоявшимся. </w:t>
      </w:r>
    </w:p>
    <w:p w:rsidR="00A859AA" w:rsidRPr="00E04D82" w:rsidRDefault="00A859AA" w:rsidP="00A859AA">
      <w:pPr>
        <w:ind w:firstLine="540"/>
        <w:jc w:val="both"/>
      </w:pPr>
      <w:r w:rsidRPr="00E04D82">
        <w:t xml:space="preserve">Указанный протокол в день его подписания размещается организатором аукциона на </w:t>
      </w:r>
      <w:r w:rsidR="008879C8" w:rsidRPr="00E04D82">
        <w:t>ЭП</w:t>
      </w:r>
      <w:r w:rsidRPr="00E04D82">
        <w:t xml:space="preserve">. В течение одного часа с момента размещения протокола о признании аукциона несостоявшимся на </w:t>
      </w:r>
      <w:r w:rsidR="008879C8" w:rsidRPr="00E04D82">
        <w:t>ЭП</w:t>
      </w:r>
      <w:r w:rsidRPr="00E04D82">
        <w:t xml:space="preserve"> указанный протокол размещается оператором </w:t>
      </w:r>
      <w:r w:rsidR="008879C8" w:rsidRPr="00E04D82">
        <w:t>ЭП</w:t>
      </w:r>
      <w:r w:rsidRPr="00E04D82">
        <w:t xml:space="preserve">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 </w:t>
      </w:r>
    </w:p>
    <w:p w:rsidR="00A859AA" w:rsidRPr="00E04D82" w:rsidRDefault="00A859AA" w:rsidP="00A859AA">
      <w:pPr>
        <w:ind w:firstLine="540"/>
        <w:jc w:val="both"/>
      </w:pPr>
      <w:r w:rsidRPr="00E04D82">
        <w:t>1</w:t>
      </w:r>
      <w:r w:rsidR="008879C8" w:rsidRPr="00E04D82">
        <w:t>2.13</w:t>
      </w:r>
      <w:r w:rsidRPr="00E04D82">
        <w:t xml:space="preserve">.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 </w:t>
      </w:r>
    </w:p>
    <w:p w:rsidR="00A859AA" w:rsidRPr="00E04D82" w:rsidRDefault="00A859AA" w:rsidP="00A859AA">
      <w:pPr>
        <w:ind w:firstLine="540"/>
        <w:jc w:val="both"/>
      </w:pPr>
      <w:r w:rsidRPr="00E04D82">
        <w:t>1</w:t>
      </w:r>
      <w:r w:rsidR="008879C8" w:rsidRPr="00E04D82">
        <w:t>2.14</w:t>
      </w:r>
      <w:r w:rsidRPr="00E04D82">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w:t>
      </w:r>
      <w:r w:rsidR="008879C8" w:rsidRPr="00E04D82">
        <w:t>ЭП</w:t>
      </w:r>
      <w:r w:rsidRPr="00E04D82">
        <w:t xml:space="preserve"> не менее десяти лет, если иное не установлено законодательством об архивном деле в Российской Федерации.   </w:t>
      </w:r>
    </w:p>
    <w:p w:rsidR="00C06B1A" w:rsidRPr="00E04D82" w:rsidRDefault="00C06B1A" w:rsidP="00A859AA">
      <w:pPr>
        <w:widowControl w:val="0"/>
        <w:autoSpaceDE w:val="0"/>
        <w:autoSpaceDN w:val="0"/>
        <w:adjustRightInd w:val="0"/>
        <w:ind w:firstLine="709"/>
        <w:jc w:val="both"/>
        <w:rPr>
          <w:b/>
        </w:rPr>
      </w:pPr>
      <w:r w:rsidRPr="00E04D82">
        <w:rPr>
          <w:b/>
        </w:rPr>
        <w:t>13. Заключение договора по результатам аукциона</w:t>
      </w:r>
      <w:bookmarkEnd w:id="13"/>
    </w:p>
    <w:p w:rsidR="00C06B1A" w:rsidRPr="00E04D82" w:rsidRDefault="00C06B1A" w:rsidP="00C06B1A">
      <w:pPr>
        <w:widowControl w:val="0"/>
        <w:autoSpaceDE w:val="0"/>
        <w:autoSpaceDN w:val="0"/>
        <w:adjustRightInd w:val="0"/>
        <w:ind w:firstLine="709"/>
        <w:jc w:val="both"/>
      </w:pPr>
      <w:bookmarkStart w:id="14" w:name="_Toc412017812"/>
      <w:r w:rsidRPr="00E04D82">
        <w:t>13.1. Заключение договора осуществляется в порядке, предусмотренном Гражданским кодексом Российской Федерации и иными федеральными законами.</w:t>
      </w:r>
    </w:p>
    <w:p w:rsidR="00C06B1A" w:rsidRPr="00E04D82" w:rsidRDefault="00C06B1A" w:rsidP="00C06B1A">
      <w:pPr>
        <w:widowControl w:val="0"/>
        <w:autoSpaceDE w:val="0"/>
        <w:autoSpaceDN w:val="0"/>
        <w:adjustRightInd w:val="0"/>
        <w:ind w:firstLine="709"/>
        <w:jc w:val="both"/>
      </w:pPr>
      <w:r w:rsidRPr="00E04D82">
        <w:t xml:space="preserve">13.2. </w:t>
      </w:r>
      <w:r w:rsidR="008879C8" w:rsidRPr="00E04D82">
        <w:t xml:space="preserve">В течение пяти рабочих дней с даты подведения итогов аукциона с победителем аукциона заключается договор </w:t>
      </w:r>
      <w:r w:rsidRPr="00E04D82">
        <w:t xml:space="preserve">иоплачиваетсяв предусмотренном </w:t>
      </w:r>
      <w:r w:rsidR="008879C8" w:rsidRPr="00E04D82">
        <w:t xml:space="preserve">этим </w:t>
      </w:r>
      <w:r w:rsidRPr="00E04D82">
        <w:t>договором порядке.</w:t>
      </w:r>
    </w:p>
    <w:p w:rsidR="00C06B1A" w:rsidRPr="00E04D82" w:rsidRDefault="00C06B1A" w:rsidP="00C06B1A">
      <w:pPr>
        <w:widowControl w:val="0"/>
        <w:autoSpaceDE w:val="0"/>
        <w:autoSpaceDN w:val="0"/>
        <w:adjustRightInd w:val="0"/>
        <w:ind w:firstLine="709"/>
        <w:jc w:val="both"/>
      </w:pPr>
      <w:r w:rsidRPr="00E04D82">
        <w:t>13.3. Форма, срок и порядок оплаты по договору аренды, заключаемому по результатам аукциона, указаны в проекте договора аренды и не подлежат изменению при заключении договора аренды. При заключении и исполнении договора изменение условий договора, указанных в документации об аукционе, по соглашению ст</w:t>
      </w:r>
      <w:r w:rsidR="000333AD">
        <w:t xml:space="preserve">орон и в одностороннем порядке  </w:t>
      </w:r>
      <w:r w:rsidRPr="00E04D82">
        <w:t>не допускаются.</w:t>
      </w:r>
    </w:p>
    <w:p w:rsidR="00C06B1A" w:rsidRPr="00E04D82" w:rsidRDefault="00C06B1A" w:rsidP="00C06B1A">
      <w:pPr>
        <w:pStyle w:val="a3"/>
        <w:widowControl w:val="0"/>
        <w:ind w:firstLine="709"/>
        <w:jc w:val="both"/>
        <w:rPr>
          <w:rFonts w:ascii="Times New Roman" w:hAnsi="Times New Roman"/>
          <w:sz w:val="24"/>
          <w:szCs w:val="24"/>
        </w:rPr>
      </w:pPr>
      <w:r w:rsidRPr="00E04D82">
        <w:rPr>
          <w:rFonts w:ascii="Times New Roman" w:hAnsi="Times New Roman"/>
          <w:sz w:val="24"/>
          <w:szCs w:val="24"/>
        </w:rPr>
        <w:t>13.4. Цена договора может быть пересмотрена в сторону увеличения в одностороннем порядке</w:t>
      </w:r>
      <w:r w:rsidR="00530F7A" w:rsidRPr="00E04D82">
        <w:rPr>
          <w:rFonts w:ascii="Times New Roman" w:hAnsi="Times New Roman"/>
          <w:sz w:val="24"/>
          <w:szCs w:val="24"/>
        </w:rPr>
        <w:t xml:space="preserve"> Арендодателем</w:t>
      </w:r>
      <w:r w:rsidR="008879C8" w:rsidRPr="00E04D82">
        <w:rPr>
          <w:rFonts w:ascii="Times New Roman" w:hAnsi="Times New Roman"/>
          <w:sz w:val="24"/>
          <w:szCs w:val="24"/>
        </w:rPr>
        <w:t xml:space="preserve">, в </w:t>
      </w:r>
      <w:r w:rsidRPr="00E04D82">
        <w:rPr>
          <w:rFonts w:ascii="Times New Roman" w:hAnsi="Times New Roman"/>
          <w:sz w:val="24"/>
          <w:szCs w:val="24"/>
        </w:rPr>
        <w:t xml:space="preserve">случае изменения порядка определения цены договора </w:t>
      </w:r>
      <w:r w:rsidRPr="00E04D82">
        <w:rPr>
          <w:rFonts w:ascii="Times New Roman" w:hAnsi="Times New Roman"/>
          <w:sz w:val="24"/>
          <w:szCs w:val="24"/>
        </w:rPr>
        <w:br/>
        <w:t xml:space="preserve">в соответствии с нормативными правовыми актами Российской Федерации и Республики Хакасия. </w:t>
      </w:r>
    </w:p>
    <w:p w:rsidR="00C06B1A" w:rsidRPr="00E04D82" w:rsidRDefault="00C06B1A" w:rsidP="00C06B1A">
      <w:pPr>
        <w:widowControl w:val="0"/>
        <w:autoSpaceDE w:val="0"/>
        <w:autoSpaceDN w:val="0"/>
        <w:adjustRightInd w:val="0"/>
        <w:ind w:firstLine="709"/>
        <w:jc w:val="both"/>
      </w:pPr>
      <w:r w:rsidRPr="00E04D82">
        <w:t xml:space="preserve"> Цена заключенного договора не может быть пересмотрена в сторону уменьшения. </w:t>
      </w:r>
    </w:p>
    <w:p w:rsidR="00C06B1A" w:rsidRPr="00E04D82" w:rsidRDefault="00C06B1A" w:rsidP="00C06B1A">
      <w:pPr>
        <w:widowControl w:val="0"/>
        <w:autoSpaceDE w:val="0"/>
        <w:autoSpaceDN w:val="0"/>
        <w:adjustRightInd w:val="0"/>
        <w:ind w:firstLine="709"/>
        <w:jc w:val="both"/>
      </w:pPr>
      <w:r w:rsidRPr="00E04D82">
        <w:t>13.</w:t>
      </w:r>
      <w:r w:rsidR="00D94029" w:rsidRPr="00E04D82">
        <w:t>5</w:t>
      </w:r>
      <w:r w:rsidRPr="00E04D82">
        <w:t>. В случае</w:t>
      </w:r>
      <w:r w:rsidR="00530F7A" w:rsidRPr="00E04D82">
        <w:t>,</w:t>
      </w:r>
      <w:r w:rsidRPr="00E04D82">
        <w:t xml:space="preserve"> если победитель аукциона или участник аукциона, сделавший предпоследнее предложение о цене, в срок, предусмотренный документацией об аукционе, </w:t>
      </w:r>
      <w:r w:rsidRPr="00E04D82">
        <w:br/>
        <w:t xml:space="preserve">не </w:t>
      </w:r>
      <w:r w:rsidR="00D94029" w:rsidRPr="00E04D82">
        <w:t xml:space="preserve">предоставил </w:t>
      </w:r>
      <w:r w:rsidRPr="00E04D82">
        <w:t>подписанный договор, победитель аукциона или участник аукциона, сделавший предпоследнее предложение о цене, признается уклонившимся от заключения договора.</w:t>
      </w:r>
    </w:p>
    <w:p w:rsidR="00C06B1A" w:rsidRPr="00E04D82" w:rsidRDefault="00C06B1A" w:rsidP="00C06B1A">
      <w:pPr>
        <w:widowControl w:val="0"/>
        <w:autoSpaceDE w:val="0"/>
        <w:autoSpaceDN w:val="0"/>
        <w:adjustRightInd w:val="0"/>
        <w:ind w:firstLine="709"/>
        <w:jc w:val="both"/>
      </w:pPr>
      <w:r w:rsidRPr="00E04D82">
        <w:t>13.</w:t>
      </w:r>
      <w:r w:rsidR="00D94029" w:rsidRPr="00E04D82">
        <w:t>6</w:t>
      </w:r>
      <w:r w:rsidRPr="00E04D82">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w:t>
      </w:r>
      <w:r w:rsidRPr="00E04D82">
        <w:br/>
        <w:t>от заключения договора, либо заключить договор с участником аукциона, сделавшим предпоследнее предложение о цене. Арендодатель обязан заключить договор с участником аукциона, сделавшим предпоследнее предложение о цене, при отказе от заключения договора с победителем аукциона в случаях, предусмотренных подпунктом 13.</w:t>
      </w:r>
      <w:r w:rsidR="00D94029" w:rsidRPr="00E04D82">
        <w:t>5.</w:t>
      </w:r>
      <w:r w:rsidRPr="00E04D82">
        <w:t xml:space="preserve"> пункта 13 </w:t>
      </w:r>
      <w:r w:rsidRPr="00E04D82">
        <w:lastRenderedPageBreak/>
        <w:t xml:space="preserve">настоящей документации. Организатор аукциона в течение трех рабочих дней с даты подписания протокола об отказе заключения договора с победителем аукциона передает участнику аукциона, сделавшему предпоследнее предложение о </w:t>
      </w:r>
      <w:r w:rsidR="008832C8">
        <w:t xml:space="preserve">цене, один экземпляр протокола </w:t>
      </w:r>
      <w:r w:rsidRPr="00E04D82">
        <w:t>и проект договора, который составляется путем включения цены договора, предложенной участником аукциона, сделавшим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сделавшим предпоследне</w:t>
      </w:r>
      <w:r w:rsidR="008832C8">
        <w:t xml:space="preserve">е предложение о цене договора, </w:t>
      </w:r>
      <w:r w:rsidRPr="00E04D82">
        <w:t>в десятидневный срок с момента передачи и пред</w:t>
      </w:r>
      <w:r w:rsidR="00D94029" w:rsidRPr="00E04D82">
        <w:t>о</w:t>
      </w:r>
      <w:r w:rsidRPr="00E04D82">
        <w:t>ставляется Арендодателю.</w:t>
      </w:r>
    </w:p>
    <w:p w:rsidR="00C06B1A" w:rsidRPr="00E04D82" w:rsidRDefault="00C06B1A" w:rsidP="00C06B1A">
      <w:pPr>
        <w:widowControl w:val="0"/>
        <w:autoSpaceDE w:val="0"/>
        <w:autoSpaceDN w:val="0"/>
        <w:adjustRightInd w:val="0"/>
        <w:ind w:firstLine="709"/>
        <w:jc w:val="both"/>
      </w:pPr>
      <w:r w:rsidRPr="00E04D82">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задаток, внесенный ими, не возвращается. В случае уклонения участника аукциона, сделавшего предпоследнее предложение о цене, от заключения договора Арендодатель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C06B1A" w:rsidRPr="00E04D82" w:rsidRDefault="00C06B1A" w:rsidP="00C06B1A">
      <w:pPr>
        <w:pStyle w:val="1"/>
        <w:keepNext w:val="0"/>
        <w:widowControl w:val="0"/>
        <w:spacing w:before="0" w:after="0"/>
        <w:ind w:firstLine="709"/>
        <w:rPr>
          <w:rFonts w:ascii="Times New Roman" w:hAnsi="Times New Roman"/>
          <w:sz w:val="24"/>
          <w:szCs w:val="24"/>
        </w:rPr>
      </w:pPr>
      <w:r w:rsidRPr="00E04D82">
        <w:rPr>
          <w:rFonts w:ascii="Times New Roman" w:hAnsi="Times New Roman"/>
          <w:sz w:val="24"/>
          <w:szCs w:val="24"/>
        </w:rPr>
        <w:t>14. Последствия признания аукциона несостоявшимся</w:t>
      </w:r>
      <w:bookmarkEnd w:id="14"/>
    </w:p>
    <w:p w:rsidR="00C06B1A" w:rsidRPr="00E04D82" w:rsidRDefault="00C06B1A" w:rsidP="00C06B1A">
      <w:pPr>
        <w:widowControl w:val="0"/>
        <w:autoSpaceDE w:val="0"/>
        <w:autoSpaceDN w:val="0"/>
        <w:adjustRightInd w:val="0"/>
        <w:ind w:firstLine="709"/>
        <w:jc w:val="both"/>
      </w:pPr>
      <w:r w:rsidRPr="00E04D82">
        <w:t xml:space="preserve">14.1.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w:t>
      </w:r>
      <w:r w:rsidR="00530F7A" w:rsidRPr="00E04D82">
        <w:t>Арендодатель</w:t>
      </w:r>
      <w:r w:rsidRPr="00E04D82">
        <w:t xml:space="preserve"> обязан заключить договор на условиях и по цене</w:t>
      </w:r>
      <w:r w:rsidR="00530F7A" w:rsidRPr="00E04D82">
        <w:t xml:space="preserve">, которые предусмотрены </w:t>
      </w:r>
      <w:r w:rsidRPr="00E04D82">
        <w:t>документацией об аукционе, но по цене не менее начальной (минимальной) цены договора (лота), указанной в извещении о проведении аукциона.</w:t>
      </w:r>
    </w:p>
    <w:p w:rsidR="00C06B1A" w:rsidRPr="00E04D82" w:rsidRDefault="00C06B1A" w:rsidP="00C06B1A">
      <w:pPr>
        <w:widowControl w:val="0"/>
        <w:autoSpaceDE w:val="0"/>
        <w:autoSpaceDN w:val="0"/>
        <w:adjustRightInd w:val="0"/>
        <w:ind w:firstLine="709"/>
        <w:jc w:val="both"/>
      </w:pPr>
      <w:r w:rsidRPr="00E04D82">
        <w:t xml:space="preserve">14.2.  В случае если аукцион признан несостоявшимся по основаниям, не указанным </w:t>
      </w:r>
      <w:r w:rsidRPr="00E04D82">
        <w:br/>
        <w:t xml:space="preserve">в пункте 14.1. настоящей документации об аукционе, </w:t>
      </w:r>
      <w:r w:rsidR="00530F7A" w:rsidRPr="00E04D82">
        <w:t>Арендодатель</w:t>
      </w:r>
      <w:r w:rsidRPr="00E04D82">
        <w:t xml:space="preserve"> вправе объявить </w:t>
      </w:r>
      <w:r w:rsidRPr="00E04D82">
        <w:br/>
        <w:t xml:space="preserve">о проведении нового аукциона в установленном порядке. При этом в случае объявления </w:t>
      </w:r>
      <w:r w:rsidRPr="00E04D82">
        <w:br/>
        <w:t xml:space="preserve">о проведении нового аукциона </w:t>
      </w:r>
      <w:r w:rsidR="00530F7A" w:rsidRPr="00E04D82">
        <w:t xml:space="preserve">Арендодатель </w:t>
      </w:r>
      <w:r w:rsidRPr="00E04D82">
        <w:t>вправе изменить условия аукциона.</w:t>
      </w:r>
    </w:p>
    <w:p w:rsidR="00C06B1A" w:rsidRPr="00E04D82" w:rsidRDefault="00C06B1A" w:rsidP="00C06B1A">
      <w:pPr>
        <w:pStyle w:val="1"/>
        <w:keepNext w:val="0"/>
        <w:widowControl w:val="0"/>
        <w:spacing w:before="0" w:after="0"/>
        <w:rPr>
          <w:rFonts w:ascii="Times New Roman" w:hAnsi="Times New Roman"/>
          <w:sz w:val="24"/>
          <w:szCs w:val="24"/>
        </w:rPr>
      </w:pPr>
      <w:bookmarkStart w:id="15" w:name="_Toc412017813"/>
    </w:p>
    <w:p w:rsidR="00C06B1A" w:rsidRPr="00E04D82" w:rsidRDefault="00C06B1A" w:rsidP="00C06B1A">
      <w:pPr>
        <w:pStyle w:val="1"/>
        <w:keepNext w:val="0"/>
        <w:widowControl w:val="0"/>
        <w:spacing w:before="0" w:after="0"/>
        <w:rPr>
          <w:rFonts w:ascii="Times New Roman" w:hAnsi="Times New Roman"/>
          <w:sz w:val="24"/>
          <w:szCs w:val="24"/>
        </w:rPr>
      </w:pPr>
    </w:p>
    <w:p w:rsidR="00C06B1A" w:rsidRPr="00E04D82" w:rsidRDefault="00C06B1A" w:rsidP="00C06B1A">
      <w:pPr>
        <w:pStyle w:val="1"/>
        <w:keepNext w:val="0"/>
        <w:widowControl w:val="0"/>
        <w:spacing w:before="0" w:after="0"/>
        <w:rPr>
          <w:rFonts w:ascii="Times New Roman" w:hAnsi="Times New Roman"/>
          <w:sz w:val="24"/>
          <w:szCs w:val="24"/>
        </w:rPr>
      </w:pPr>
    </w:p>
    <w:p w:rsidR="00C06B1A" w:rsidRPr="00E04D82" w:rsidRDefault="00C06B1A" w:rsidP="00C06B1A">
      <w:pPr>
        <w:pStyle w:val="1"/>
        <w:keepNext w:val="0"/>
        <w:widowControl w:val="0"/>
        <w:spacing w:before="0" w:after="0"/>
        <w:rPr>
          <w:rFonts w:ascii="Times New Roman" w:hAnsi="Times New Roman"/>
          <w:sz w:val="24"/>
          <w:szCs w:val="24"/>
        </w:rPr>
      </w:pPr>
    </w:p>
    <w:p w:rsidR="00C06B1A" w:rsidRPr="00E04D82" w:rsidRDefault="00C06B1A" w:rsidP="00C06B1A">
      <w:pPr>
        <w:pStyle w:val="1"/>
        <w:keepNext w:val="0"/>
        <w:widowControl w:val="0"/>
        <w:spacing w:before="0" w:after="0"/>
        <w:rPr>
          <w:rFonts w:ascii="Times New Roman" w:hAnsi="Times New Roman"/>
          <w:sz w:val="24"/>
          <w:szCs w:val="24"/>
        </w:rPr>
      </w:pPr>
    </w:p>
    <w:p w:rsidR="00C06B1A" w:rsidRPr="00E04D82" w:rsidRDefault="00C06B1A" w:rsidP="00C06B1A">
      <w:pPr>
        <w:pStyle w:val="1"/>
        <w:keepNext w:val="0"/>
        <w:widowControl w:val="0"/>
        <w:spacing w:before="0" w:after="0"/>
        <w:rPr>
          <w:rFonts w:ascii="Times New Roman" w:hAnsi="Times New Roman"/>
          <w:sz w:val="24"/>
          <w:szCs w:val="24"/>
        </w:rPr>
      </w:pPr>
    </w:p>
    <w:p w:rsidR="00C06B1A" w:rsidRPr="00E04D82" w:rsidRDefault="00C06B1A" w:rsidP="00C06B1A">
      <w:pPr>
        <w:pStyle w:val="1"/>
        <w:keepNext w:val="0"/>
        <w:widowControl w:val="0"/>
        <w:spacing w:before="0" w:after="0"/>
        <w:rPr>
          <w:rFonts w:ascii="Times New Roman" w:hAnsi="Times New Roman"/>
          <w:sz w:val="24"/>
          <w:szCs w:val="24"/>
        </w:rPr>
      </w:pPr>
    </w:p>
    <w:p w:rsidR="00C06B1A" w:rsidRPr="00E04D82" w:rsidRDefault="00C06B1A" w:rsidP="00C06B1A">
      <w:pPr>
        <w:pStyle w:val="1"/>
        <w:keepNext w:val="0"/>
        <w:widowControl w:val="0"/>
        <w:spacing w:before="0" w:after="0"/>
        <w:rPr>
          <w:rFonts w:ascii="Times New Roman" w:hAnsi="Times New Roman"/>
          <w:sz w:val="24"/>
          <w:szCs w:val="24"/>
        </w:rPr>
      </w:pPr>
    </w:p>
    <w:p w:rsidR="00C06B1A" w:rsidRPr="00E04D82" w:rsidRDefault="00C06B1A" w:rsidP="00C06B1A">
      <w:pPr>
        <w:pStyle w:val="1"/>
        <w:keepNext w:val="0"/>
        <w:widowControl w:val="0"/>
        <w:spacing w:before="0" w:after="0"/>
        <w:rPr>
          <w:rFonts w:ascii="Times New Roman" w:hAnsi="Times New Roman"/>
          <w:sz w:val="24"/>
          <w:szCs w:val="24"/>
        </w:rPr>
      </w:pPr>
    </w:p>
    <w:p w:rsidR="00C06B1A" w:rsidRPr="00E04D82" w:rsidRDefault="00C06B1A" w:rsidP="00C06B1A">
      <w:pPr>
        <w:pStyle w:val="1"/>
        <w:keepNext w:val="0"/>
        <w:widowControl w:val="0"/>
        <w:spacing w:before="0" w:after="0"/>
        <w:rPr>
          <w:rFonts w:ascii="Times New Roman" w:hAnsi="Times New Roman"/>
          <w:sz w:val="24"/>
          <w:szCs w:val="24"/>
        </w:rPr>
      </w:pPr>
    </w:p>
    <w:p w:rsidR="00C06B1A" w:rsidRPr="00E04D82" w:rsidRDefault="00C06B1A" w:rsidP="00C06B1A">
      <w:pPr>
        <w:pStyle w:val="1"/>
        <w:keepNext w:val="0"/>
        <w:widowControl w:val="0"/>
        <w:spacing w:before="0" w:after="0"/>
        <w:jc w:val="center"/>
        <w:rPr>
          <w:rFonts w:ascii="Times New Roman" w:hAnsi="Times New Roman"/>
          <w:sz w:val="24"/>
          <w:szCs w:val="24"/>
        </w:rPr>
      </w:pPr>
    </w:p>
    <w:p w:rsidR="00C06B1A" w:rsidRPr="00E04D82" w:rsidRDefault="00C06B1A" w:rsidP="00C06B1A">
      <w:pPr>
        <w:pStyle w:val="1"/>
        <w:keepNext w:val="0"/>
        <w:widowControl w:val="0"/>
        <w:spacing w:before="0" w:after="0"/>
        <w:jc w:val="center"/>
        <w:rPr>
          <w:rFonts w:ascii="Times New Roman" w:hAnsi="Times New Roman"/>
          <w:sz w:val="24"/>
          <w:szCs w:val="24"/>
        </w:rPr>
      </w:pPr>
    </w:p>
    <w:p w:rsidR="00530F7A" w:rsidRPr="00E04D82" w:rsidRDefault="00530F7A" w:rsidP="00530F7A"/>
    <w:p w:rsidR="00530F7A" w:rsidRPr="00E04D82" w:rsidRDefault="00530F7A" w:rsidP="00530F7A"/>
    <w:p w:rsidR="00530F7A" w:rsidRPr="00E04D82" w:rsidRDefault="00530F7A" w:rsidP="00530F7A"/>
    <w:p w:rsidR="00530F7A" w:rsidRPr="00E04D82" w:rsidRDefault="00530F7A" w:rsidP="00530F7A"/>
    <w:p w:rsidR="00530F7A" w:rsidRDefault="00530F7A" w:rsidP="00530F7A"/>
    <w:p w:rsidR="00DA3D04" w:rsidRDefault="00DA3D04" w:rsidP="00530F7A"/>
    <w:p w:rsidR="00DA3D04" w:rsidRDefault="00DA3D04" w:rsidP="00530F7A"/>
    <w:p w:rsidR="00721346" w:rsidRDefault="00721346" w:rsidP="00721346"/>
    <w:p w:rsidR="00721346" w:rsidRPr="00721346" w:rsidRDefault="00721346" w:rsidP="00721346"/>
    <w:p w:rsidR="00C06B1A" w:rsidRPr="00E04D82" w:rsidRDefault="00C06B1A" w:rsidP="00C06B1A">
      <w:pPr>
        <w:pStyle w:val="1"/>
        <w:keepNext w:val="0"/>
        <w:widowControl w:val="0"/>
        <w:spacing w:before="0" w:after="0"/>
        <w:jc w:val="center"/>
        <w:rPr>
          <w:rFonts w:ascii="Times New Roman" w:hAnsi="Times New Roman"/>
          <w:sz w:val="24"/>
          <w:szCs w:val="24"/>
        </w:rPr>
      </w:pPr>
    </w:p>
    <w:p w:rsidR="00C06B1A" w:rsidRPr="00E04D82" w:rsidRDefault="00C06B1A" w:rsidP="00C06B1A">
      <w:pPr>
        <w:pStyle w:val="1"/>
        <w:keepNext w:val="0"/>
        <w:widowControl w:val="0"/>
        <w:spacing w:before="0" w:after="0"/>
        <w:jc w:val="center"/>
        <w:rPr>
          <w:rFonts w:ascii="Times New Roman" w:hAnsi="Times New Roman"/>
          <w:b w:val="0"/>
          <w:sz w:val="24"/>
          <w:szCs w:val="24"/>
        </w:rPr>
      </w:pPr>
      <w:r w:rsidRPr="00E04D82">
        <w:rPr>
          <w:rFonts w:ascii="Times New Roman" w:hAnsi="Times New Roman"/>
          <w:sz w:val="24"/>
          <w:szCs w:val="24"/>
          <w:lang w:val="en-US"/>
        </w:rPr>
        <w:t>III</w:t>
      </w:r>
      <w:r w:rsidRPr="00E04D82">
        <w:rPr>
          <w:rFonts w:ascii="Times New Roman" w:hAnsi="Times New Roman"/>
          <w:sz w:val="24"/>
          <w:szCs w:val="24"/>
        </w:rPr>
        <w:t>. Информационн</w:t>
      </w:r>
      <w:r w:rsidR="00A36844">
        <w:rPr>
          <w:rFonts w:ascii="Times New Roman" w:hAnsi="Times New Roman"/>
          <w:sz w:val="24"/>
          <w:szCs w:val="24"/>
        </w:rPr>
        <w:t>ая</w:t>
      </w:r>
      <w:r w:rsidRPr="00E04D82">
        <w:rPr>
          <w:rFonts w:ascii="Times New Roman" w:hAnsi="Times New Roman"/>
          <w:sz w:val="24"/>
          <w:szCs w:val="24"/>
        </w:rPr>
        <w:t xml:space="preserve"> карт</w:t>
      </w:r>
      <w:r w:rsidR="00A36844">
        <w:rPr>
          <w:rFonts w:ascii="Times New Roman" w:hAnsi="Times New Roman"/>
          <w:sz w:val="24"/>
          <w:szCs w:val="24"/>
        </w:rPr>
        <w:t>а</w:t>
      </w:r>
      <w:r w:rsidR="004F4025">
        <w:rPr>
          <w:rFonts w:ascii="Times New Roman" w:hAnsi="Times New Roman"/>
          <w:sz w:val="24"/>
          <w:szCs w:val="24"/>
        </w:rPr>
        <w:t xml:space="preserve"> </w:t>
      </w:r>
      <w:r w:rsidR="00530F7A" w:rsidRPr="00E04D82">
        <w:rPr>
          <w:rFonts w:ascii="Times New Roman" w:hAnsi="Times New Roman"/>
          <w:sz w:val="24"/>
          <w:szCs w:val="24"/>
        </w:rPr>
        <w:t>электронного</w:t>
      </w:r>
      <w:r w:rsidRPr="00E04D82">
        <w:rPr>
          <w:rFonts w:ascii="Times New Roman" w:hAnsi="Times New Roman"/>
          <w:sz w:val="24"/>
          <w:szCs w:val="24"/>
        </w:rPr>
        <w:t xml:space="preserve"> аукциона</w:t>
      </w:r>
      <w:bookmarkEnd w:id="15"/>
    </w:p>
    <w:p w:rsidR="00C06B1A" w:rsidRPr="00E04D82" w:rsidRDefault="00C06B1A" w:rsidP="00C06B1A">
      <w:pPr>
        <w:widowControl w:val="0"/>
        <w:suppressAutoHyphens/>
        <w:spacing w:line="200" w:lineRule="atLeast"/>
        <w:jc w:val="center"/>
        <w:rPr>
          <w:b/>
          <w:color w:val="FF0000"/>
        </w:rPr>
      </w:pPr>
      <w:r w:rsidRPr="00E04D82">
        <w:rPr>
          <w:b/>
        </w:rPr>
        <w:t>Лот № 1</w:t>
      </w:r>
    </w:p>
    <w:tbl>
      <w:tblPr>
        <w:tblW w:w="1063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6"/>
        <w:gridCol w:w="7229"/>
      </w:tblGrid>
      <w:tr w:rsidR="00C06B1A" w:rsidRPr="00E04D82" w:rsidTr="00F02104">
        <w:tc>
          <w:tcPr>
            <w:tcW w:w="567" w:type="dxa"/>
            <w:vAlign w:val="center"/>
          </w:tcPr>
          <w:p w:rsidR="00C06B1A" w:rsidRPr="00E04D82" w:rsidRDefault="00C06B1A" w:rsidP="00F02104">
            <w:pPr>
              <w:widowControl w:val="0"/>
              <w:spacing w:line="200" w:lineRule="atLeast"/>
              <w:jc w:val="both"/>
            </w:pPr>
          </w:p>
          <w:p w:rsidR="00C06B1A" w:rsidRPr="00E04D82" w:rsidRDefault="00C06B1A" w:rsidP="00F02104">
            <w:pPr>
              <w:widowControl w:val="0"/>
              <w:spacing w:line="200" w:lineRule="atLeast"/>
              <w:jc w:val="both"/>
            </w:pPr>
            <w:r w:rsidRPr="00E04D82">
              <w:t>1.</w:t>
            </w:r>
          </w:p>
          <w:p w:rsidR="00C06B1A" w:rsidRPr="00E04D82" w:rsidRDefault="00C06B1A" w:rsidP="00F02104">
            <w:pPr>
              <w:widowControl w:val="0"/>
              <w:spacing w:line="200" w:lineRule="atLeast"/>
              <w:jc w:val="both"/>
            </w:pPr>
          </w:p>
          <w:p w:rsidR="00C06B1A" w:rsidRPr="00E04D82" w:rsidRDefault="00C06B1A" w:rsidP="00F02104">
            <w:pPr>
              <w:widowControl w:val="0"/>
              <w:spacing w:line="200" w:lineRule="atLeast"/>
              <w:jc w:val="both"/>
            </w:pPr>
          </w:p>
        </w:tc>
        <w:tc>
          <w:tcPr>
            <w:tcW w:w="2836" w:type="dxa"/>
            <w:vAlign w:val="center"/>
          </w:tcPr>
          <w:p w:rsidR="00C06B1A" w:rsidRPr="00E04D82" w:rsidRDefault="00C06B1A" w:rsidP="00F02104">
            <w:pPr>
              <w:widowControl w:val="0"/>
              <w:spacing w:line="200" w:lineRule="atLeast"/>
              <w:jc w:val="both"/>
            </w:pPr>
            <w:r w:rsidRPr="00E04D82">
              <w:t>Наименование аукциона</w:t>
            </w:r>
          </w:p>
        </w:tc>
        <w:tc>
          <w:tcPr>
            <w:tcW w:w="7229" w:type="dxa"/>
            <w:vAlign w:val="center"/>
          </w:tcPr>
          <w:p w:rsidR="00C06B1A" w:rsidRPr="00E04D82" w:rsidRDefault="00530F7A" w:rsidP="00F02104">
            <w:pPr>
              <w:widowControl w:val="0"/>
              <w:spacing w:line="200" w:lineRule="atLeast"/>
              <w:jc w:val="both"/>
            </w:pPr>
            <w:r w:rsidRPr="00E04D82">
              <w:t xml:space="preserve">Электронный </w:t>
            </w:r>
            <w:r w:rsidR="00C06B1A" w:rsidRPr="00E04D82">
              <w:t>аукцион на право заключения договора аренды государственного имущества, закрепленного на праве хозяйственного ведения за ГУП РХ «УТИ»</w:t>
            </w:r>
          </w:p>
        </w:tc>
      </w:tr>
      <w:tr w:rsidR="00C06B1A" w:rsidRPr="00E04D82" w:rsidTr="00F02104">
        <w:trPr>
          <w:trHeight w:val="1955"/>
        </w:trPr>
        <w:tc>
          <w:tcPr>
            <w:tcW w:w="567" w:type="dxa"/>
            <w:vAlign w:val="center"/>
          </w:tcPr>
          <w:p w:rsidR="00C06B1A" w:rsidRPr="00E04D82" w:rsidRDefault="00C06B1A" w:rsidP="00F02104">
            <w:pPr>
              <w:widowControl w:val="0"/>
              <w:spacing w:line="200" w:lineRule="atLeast"/>
              <w:jc w:val="both"/>
            </w:pPr>
            <w:r w:rsidRPr="00E04D82">
              <w:t>2.</w:t>
            </w:r>
          </w:p>
          <w:p w:rsidR="00C06B1A" w:rsidRPr="00E04D82" w:rsidRDefault="00C06B1A" w:rsidP="00F02104">
            <w:pPr>
              <w:widowControl w:val="0"/>
              <w:spacing w:line="200" w:lineRule="atLeast"/>
              <w:jc w:val="both"/>
            </w:pPr>
          </w:p>
          <w:p w:rsidR="00C06B1A" w:rsidRPr="00E04D82" w:rsidRDefault="00C06B1A" w:rsidP="00F02104">
            <w:pPr>
              <w:widowControl w:val="0"/>
              <w:spacing w:line="200" w:lineRule="atLeast"/>
              <w:jc w:val="both"/>
            </w:pPr>
          </w:p>
          <w:p w:rsidR="00C06B1A" w:rsidRPr="00E04D82" w:rsidRDefault="00C06B1A" w:rsidP="00F02104">
            <w:pPr>
              <w:widowControl w:val="0"/>
              <w:spacing w:line="200" w:lineRule="atLeast"/>
              <w:jc w:val="both"/>
            </w:pPr>
          </w:p>
        </w:tc>
        <w:tc>
          <w:tcPr>
            <w:tcW w:w="2836" w:type="dxa"/>
            <w:vAlign w:val="center"/>
          </w:tcPr>
          <w:p w:rsidR="00C06B1A" w:rsidRPr="00E04D82" w:rsidRDefault="00C06B1A" w:rsidP="00F02104">
            <w:pPr>
              <w:widowControl w:val="0"/>
              <w:spacing w:line="200" w:lineRule="atLeast"/>
              <w:jc w:val="both"/>
            </w:pPr>
            <w:r w:rsidRPr="00E04D82">
              <w:t>Организатор аукциона</w:t>
            </w:r>
          </w:p>
        </w:tc>
        <w:tc>
          <w:tcPr>
            <w:tcW w:w="7229" w:type="dxa"/>
            <w:vAlign w:val="center"/>
          </w:tcPr>
          <w:p w:rsidR="00C06B1A" w:rsidRPr="00E04D82" w:rsidRDefault="00C06B1A" w:rsidP="00F02104">
            <w:pPr>
              <w:widowControl w:val="0"/>
              <w:jc w:val="both"/>
            </w:pPr>
            <w:r w:rsidRPr="00E04D82">
              <w:t>Государственное казенное учреждение Республики Хакасия «Фонд имущества»</w:t>
            </w:r>
          </w:p>
          <w:p w:rsidR="00C06B1A" w:rsidRPr="00E04D82" w:rsidRDefault="00C06B1A" w:rsidP="00F02104">
            <w:pPr>
              <w:widowControl w:val="0"/>
              <w:jc w:val="both"/>
            </w:pPr>
            <w:r w:rsidRPr="00E04D82">
              <w:t>Место нахождения</w:t>
            </w:r>
            <w:r w:rsidRPr="00E04D82">
              <w:rPr>
                <w:b/>
              </w:rPr>
              <w:t>:</w:t>
            </w:r>
            <w:r w:rsidRPr="00E04D82">
              <w:t xml:space="preserve"> Республика Хакасия, г. Абакан, </w:t>
            </w:r>
          </w:p>
          <w:p w:rsidR="00C06B1A" w:rsidRPr="00E04D82" w:rsidRDefault="00C06B1A" w:rsidP="00F02104">
            <w:pPr>
              <w:widowControl w:val="0"/>
              <w:jc w:val="both"/>
            </w:pPr>
            <w:r w:rsidRPr="00E04D82">
              <w:t xml:space="preserve">Улица Щетинкина, 18, </w:t>
            </w:r>
            <w:proofErr w:type="spellStart"/>
            <w:r w:rsidRPr="00E04D82">
              <w:t>каб</w:t>
            </w:r>
            <w:proofErr w:type="spellEnd"/>
            <w:r w:rsidRPr="00E04D82">
              <w:t>. 108, 1 этаж.</w:t>
            </w:r>
          </w:p>
          <w:p w:rsidR="00C06B1A" w:rsidRPr="00E04D82" w:rsidRDefault="00C06B1A" w:rsidP="00F02104">
            <w:pPr>
              <w:widowControl w:val="0"/>
              <w:jc w:val="both"/>
            </w:pPr>
            <w:r w:rsidRPr="00E04D82">
              <w:t xml:space="preserve">Почтовый адрес: 655017, Республика Хакасия, </w:t>
            </w:r>
          </w:p>
          <w:p w:rsidR="00C06B1A" w:rsidRPr="00E04D82" w:rsidRDefault="00C06B1A" w:rsidP="00F02104">
            <w:pPr>
              <w:widowControl w:val="0"/>
              <w:jc w:val="both"/>
            </w:pPr>
            <w:r w:rsidRPr="00E04D82">
              <w:t>г. Абакан, ул. Щетинкина, 18 каб.108</w:t>
            </w:r>
          </w:p>
          <w:p w:rsidR="00C06B1A" w:rsidRPr="00E04D82" w:rsidRDefault="00C06B1A" w:rsidP="00F02104">
            <w:pPr>
              <w:widowControl w:val="0"/>
              <w:jc w:val="both"/>
              <w:rPr>
                <w:i/>
              </w:rPr>
            </w:pPr>
            <w:r w:rsidRPr="00E04D82">
              <w:t xml:space="preserve">Адрес электронной почты: </w:t>
            </w:r>
            <w:r w:rsidR="00E94D0A">
              <w:rPr>
                <w:rStyle w:val="ac"/>
                <w:color w:val="000000" w:themeColor="text1"/>
                <w:u w:val="none"/>
                <w:lang w:val="en-US"/>
              </w:rPr>
              <w:fldChar w:fldCharType="begin"/>
            </w:r>
            <w:r w:rsidR="00E94D0A" w:rsidRPr="00E94D0A">
              <w:rPr>
                <w:rStyle w:val="ac"/>
                <w:color w:val="000000" w:themeColor="text1"/>
                <w:u w:val="none"/>
              </w:rPr>
              <w:instrText xml:space="preserve"> </w:instrText>
            </w:r>
            <w:r w:rsidR="00E94D0A">
              <w:rPr>
                <w:rStyle w:val="ac"/>
                <w:color w:val="000000" w:themeColor="text1"/>
                <w:u w:val="none"/>
                <w:lang w:val="en-US"/>
              </w:rPr>
              <w:instrText>HYPERLINK</w:instrText>
            </w:r>
            <w:r w:rsidR="00E94D0A" w:rsidRPr="00E94D0A">
              <w:rPr>
                <w:rStyle w:val="ac"/>
                <w:color w:val="000000" w:themeColor="text1"/>
                <w:u w:val="none"/>
              </w:rPr>
              <w:instrText xml:space="preserve"> "</w:instrText>
            </w:r>
            <w:r w:rsidR="00E94D0A">
              <w:rPr>
                <w:rStyle w:val="ac"/>
                <w:color w:val="000000" w:themeColor="text1"/>
                <w:u w:val="none"/>
                <w:lang w:val="en-US"/>
              </w:rPr>
              <w:instrText>http</w:instrText>
            </w:r>
            <w:r w:rsidR="00E94D0A" w:rsidRPr="00E94D0A">
              <w:rPr>
                <w:rStyle w:val="ac"/>
                <w:color w:val="000000" w:themeColor="text1"/>
                <w:u w:val="none"/>
              </w:rPr>
              <w:instrText>://</w:instrText>
            </w:r>
            <w:r w:rsidR="00E94D0A">
              <w:rPr>
                <w:rStyle w:val="ac"/>
                <w:color w:val="000000" w:themeColor="text1"/>
                <w:u w:val="none"/>
                <w:lang w:val="en-US"/>
              </w:rPr>
              <w:instrText>www</w:instrText>
            </w:r>
            <w:r w:rsidR="00E94D0A" w:rsidRPr="00E94D0A">
              <w:rPr>
                <w:rStyle w:val="ac"/>
                <w:color w:val="000000" w:themeColor="text1"/>
                <w:u w:val="none"/>
              </w:rPr>
              <w:instrText>.</w:instrText>
            </w:r>
            <w:r w:rsidR="00E94D0A">
              <w:rPr>
                <w:rStyle w:val="ac"/>
                <w:color w:val="000000" w:themeColor="text1"/>
                <w:u w:val="none"/>
                <w:lang w:val="en-US"/>
              </w:rPr>
              <w:instrText>fond</w:instrText>
            </w:r>
            <w:r w:rsidR="00E94D0A" w:rsidRPr="00E94D0A">
              <w:rPr>
                <w:rStyle w:val="ac"/>
                <w:color w:val="000000" w:themeColor="text1"/>
                <w:u w:val="none"/>
              </w:rPr>
              <w:instrText>19.</w:instrText>
            </w:r>
            <w:r w:rsidR="00E94D0A">
              <w:rPr>
                <w:rStyle w:val="ac"/>
                <w:color w:val="000000" w:themeColor="text1"/>
                <w:u w:val="none"/>
                <w:lang w:val="en-US"/>
              </w:rPr>
              <w:instrText>ru</w:instrText>
            </w:r>
            <w:r w:rsidR="00E94D0A" w:rsidRPr="00E94D0A">
              <w:rPr>
                <w:rStyle w:val="ac"/>
                <w:color w:val="000000" w:themeColor="text1"/>
                <w:u w:val="none"/>
              </w:rPr>
              <w:instrText xml:space="preserve">" </w:instrText>
            </w:r>
            <w:r w:rsidR="00E94D0A">
              <w:rPr>
                <w:rStyle w:val="ac"/>
                <w:color w:val="000000" w:themeColor="text1"/>
                <w:u w:val="none"/>
                <w:lang w:val="en-US"/>
              </w:rPr>
              <w:fldChar w:fldCharType="separate"/>
            </w:r>
            <w:r w:rsidRPr="00E04D82">
              <w:rPr>
                <w:rStyle w:val="ac"/>
                <w:color w:val="000000" w:themeColor="text1"/>
                <w:u w:val="none"/>
                <w:lang w:val="en-US"/>
              </w:rPr>
              <w:t>www</w:t>
            </w:r>
            <w:r w:rsidRPr="00E04D82">
              <w:rPr>
                <w:rStyle w:val="ac"/>
                <w:color w:val="000000" w:themeColor="text1"/>
                <w:u w:val="none"/>
              </w:rPr>
              <w:t>.</w:t>
            </w:r>
            <w:r w:rsidRPr="00E04D82">
              <w:rPr>
                <w:rStyle w:val="ac"/>
                <w:color w:val="000000" w:themeColor="text1"/>
                <w:u w:val="none"/>
                <w:lang w:val="en-US"/>
              </w:rPr>
              <w:t>fond</w:t>
            </w:r>
            <w:r w:rsidRPr="00E04D82">
              <w:rPr>
                <w:rStyle w:val="ac"/>
                <w:color w:val="000000" w:themeColor="text1"/>
                <w:u w:val="none"/>
              </w:rPr>
              <w:t>19.</w:t>
            </w:r>
            <w:proofErr w:type="spellStart"/>
            <w:r w:rsidRPr="00E04D82">
              <w:rPr>
                <w:rStyle w:val="ac"/>
                <w:color w:val="000000" w:themeColor="text1"/>
                <w:u w:val="none"/>
                <w:lang w:val="en-US"/>
              </w:rPr>
              <w:t>ru</w:t>
            </w:r>
            <w:proofErr w:type="spellEnd"/>
            <w:r w:rsidR="00E94D0A">
              <w:rPr>
                <w:rStyle w:val="ac"/>
                <w:color w:val="000000" w:themeColor="text1"/>
                <w:u w:val="none"/>
                <w:lang w:val="en-US"/>
              </w:rPr>
              <w:fldChar w:fldCharType="end"/>
            </w:r>
          </w:p>
          <w:p w:rsidR="00C06B1A" w:rsidRPr="00E04D82" w:rsidRDefault="00C06B1A" w:rsidP="00F02104">
            <w:pPr>
              <w:widowControl w:val="0"/>
              <w:jc w:val="both"/>
            </w:pPr>
            <w:r w:rsidRPr="00E04D82">
              <w:t>Номер контактного телефона: (3902)</w:t>
            </w:r>
            <w:r w:rsidR="005D6773">
              <w:t xml:space="preserve"> </w:t>
            </w:r>
            <w:r w:rsidRPr="00E04D82">
              <w:t>22-60-91.</w:t>
            </w:r>
          </w:p>
        </w:tc>
      </w:tr>
      <w:tr w:rsidR="00C06B1A" w:rsidRPr="00E04D82" w:rsidTr="00F02104">
        <w:trPr>
          <w:trHeight w:val="721"/>
        </w:trPr>
        <w:tc>
          <w:tcPr>
            <w:tcW w:w="567" w:type="dxa"/>
            <w:vAlign w:val="center"/>
          </w:tcPr>
          <w:p w:rsidR="00C06B1A" w:rsidRPr="00E04D82" w:rsidRDefault="00C06B1A" w:rsidP="00F02104">
            <w:pPr>
              <w:widowControl w:val="0"/>
              <w:spacing w:line="200" w:lineRule="atLeast"/>
              <w:jc w:val="both"/>
            </w:pPr>
            <w:r w:rsidRPr="00E04D82">
              <w:t xml:space="preserve">3. </w:t>
            </w:r>
          </w:p>
          <w:p w:rsidR="00C06B1A" w:rsidRPr="00E04D82" w:rsidRDefault="00C06B1A" w:rsidP="00F02104">
            <w:pPr>
              <w:widowControl w:val="0"/>
              <w:spacing w:line="200" w:lineRule="atLeast"/>
              <w:jc w:val="both"/>
            </w:pPr>
          </w:p>
          <w:p w:rsidR="00C06B1A" w:rsidRPr="00E04D82" w:rsidRDefault="00C06B1A" w:rsidP="00F02104">
            <w:pPr>
              <w:widowControl w:val="0"/>
              <w:spacing w:line="200" w:lineRule="atLeast"/>
              <w:jc w:val="both"/>
            </w:pPr>
          </w:p>
        </w:tc>
        <w:tc>
          <w:tcPr>
            <w:tcW w:w="2836" w:type="dxa"/>
            <w:vAlign w:val="center"/>
          </w:tcPr>
          <w:p w:rsidR="00C06B1A" w:rsidRPr="00E04D82" w:rsidRDefault="00C06B1A" w:rsidP="00F02104">
            <w:pPr>
              <w:widowControl w:val="0"/>
              <w:spacing w:line="200" w:lineRule="atLeast"/>
            </w:pPr>
            <w:r w:rsidRPr="00E04D82">
              <w:t>Официальный сайт, на котором публикуется информация об аукционе</w:t>
            </w:r>
          </w:p>
        </w:tc>
        <w:tc>
          <w:tcPr>
            <w:tcW w:w="7229" w:type="dxa"/>
            <w:vAlign w:val="center"/>
          </w:tcPr>
          <w:p w:rsidR="00C06B1A" w:rsidRPr="00E04D82" w:rsidRDefault="00C06B1A" w:rsidP="00F02104">
            <w:pPr>
              <w:widowControl w:val="0"/>
              <w:spacing w:line="200" w:lineRule="atLeast"/>
              <w:jc w:val="both"/>
            </w:pPr>
            <w:r w:rsidRPr="00E04D82">
              <w:rPr>
                <w:lang w:val="en-US"/>
              </w:rPr>
              <w:t>www.torgi</w:t>
            </w:r>
            <w:r w:rsidRPr="00E04D82">
              <w:t>.</w:t>
            </w:r>
            <w:proofErr w:type="spellStart"/>
            <w:r w:rsidRPr="00E04D82">
              <w:rPr>
                <w:lang w:val="en-US"/>
              </w:rPr>
              <w:t>gov</w:t>
            </w:r>
            <w:proofErr w:type="spellEnd"/>
            <w:r w:rsidRPr="00E04D82">
              <w:t>.</w:t>
            </w:r>
            <w:proofErr w:type="spellStart"/>
            <w:r w:rsidRPr="00E04D82">
              <w:rPr>
                <w:lang w:val="en-US"/>
              </w:rPr>
              <w:t>ru</w:t>
            </w:r>
            <w:proofErr w:type="spellEnd"/>
          </w:p>
        </w:tc>
      </w:tr>
      <w:tr w:rsidR="00C06B1A" w:rsidRPr="00E04D82" w:rsidTr="00F02104">
        <w:trPr>
          <w:trHeight w:val="746"/>
        </w:trPr>
        <w:tc>
          <w:tcPr>
            <w:tcW w:w="567" w:type="dxa"/>
            <w:vAlign w:val="center"/>
          </w:tcPr>
          <w:p w:rsidR="00C06B1A" w:rsidRPr="00E04D82" w:rsidRDefault="00C06B1A" w:rsidP="00F02104">
            <w:pPr>
              <w:widowControl w:val="0"/>
              <w:spacing w:line="200" w:lineRule="atLeast"/>
              <w:jc w:val="both"/>
            </w:pPr>
            <w:r w:rsidRPr="00E04D82">
              <w:rPr>
                <w:lang w:val="en-US"/>
              </w:rPr>
              <w:t>4</w:t>
            </w:r>
            <w:r w:rsidRPr="00E04D82">
              <w:t>.</w:t>
            </w:r>
          </w:p>
          <w:p w:rsidR="00C06B1A" w:rsidRPr="00E04D82" w:rsidRDefault="00C06B1A" w:rsidP="00F02104">
            <w:pPr>
              <w:widowControl w:val="0"/>
              <w:spacing w:line="200" w:lineRule="atLeast"/>
              <w:jc w:val="both"/>
            </w:pPr>
          </w:p>
          <w:p w:rsidR="00C06B1A" w:rsidRPr="00E04D82" w:rsidRDefault="00C06B1A" w:rsidP="00F02104">
            <w:pPr>
              <w:widowControl w:val="0"/>
              <w:spacing w:line="200" w:lineRule="atLeast"/>
              <w:jc w:val="both"/>
            </w:pPr>
          </w:p>
          <w:p w:rsidR="00C06B1A" w:rsidRPr="00E04D82" w:rsidRDefault="00C06B1A" w:rsidP="00F02104">
            <w:pPr>
              <w:widowControl w:val="0"/>
              <w:spacing w:line="200" w:lineRule="atLeast"/>
              <w:jc w:val="both"/>
            </w:pPr>
          </w:p>
        </w:tc>
        <w:tc>
          <w:tcPr>
            <w:tcW w:w="2836" w:type="dxa"/>
          </w:tcPr>
          <w:p w:rsidR="00C06B1A" w:rsidRPr="00E04D82" w:rsidRDefault="00C06B1A" w:rsidP="00F02104">
            <w:pPr>
              <w:widowControl w:val="0"/>
              <w:spacing w:line="200" w:lineRule="atLeast"/>
            </w:pPr>
          </w:p>
          <w:p w:rsidR="00C06B1A" w:rsidRPr="00E04D82" w:rsidRDefault="00C06B1A" w:rsidP="00F02104">
            <w:pPr>
              <w:widowControl w:val="0"/>
              <w:spacing w:line="200" w:lineRule="atLeast"/>
            </w:pPr>
            <w:r w:rsidRPr="00E04D82">
              <w:t>Официальный сайт ГКУ РХ «Фонд имущества»</w:t>
            </w:r>
          </w:p>
        </w:tc>
        <w:tc>
          <w:tcPr>
            <w:tcW w:w="7229" w:type="dxa"/>
            <w:vAlign w:val="center"/>
          </w:tcPr>
          <w:p w:rsidR="00C06B1A" w:rsidRPr="00E04D82" w:rsidRDefault="00E94D0A" w:rsidP="00F02104">
            <w:pPr>
              <w:widowControl w:val="0"/>
              <w:spacing w:line="200" w:lineRule="atLeast"/>
              <w:jc w:val="both"/>
            </w:pPr>
            <w:hyperlink r:id="rId8" w:history="1">
              <w:r w:rsidR="00C06B1A" w:rsidRPr="00E04D82">
                <w:rPr>
                  <w:rStyle w:val="ac"/>
                  <w:color w:val="000000" w:themeColor="text1"/>
                  <w:u w:val="none"/>
                  <w:lang w:val="en-US"/>
                </w:rPr>
                <w:t>www</w:t>
              </w:r>
              <w:r w:rsidR="00C06B1A" w:rsidRPr="00E04D82">
                <w:rPr>
                  <w:rStyle w:val="ac"/>
                  <w:color w:val="000000" w:themeColor="text1"/>
                  <w:u w:val="none"/>
                </w:rPr>
                <w:t>.</w:t>
              </w:r>
              <w:r w:rsidR="00C06B1A" w:rsidRPr="00E04D82">
                <w:rPr>
                  <w:rStyle w:val="ac"/>
                  <w:color w:val="000000" w:themeColor="text1"/>
                  <w:u w:val="none"/>
                  <w:lang w:val="en-US"/>
                </w:rPr>
                <w:t>fond</w:t>
              </w:r>
              <w:r w:rsidR="00C06B1A" w:rsidRPr="00E04D82">
                <w:rPr>
                  <w:rStyle w:val="ac"/>
                  <w:color w:val="000000" w:themeColor="text1"/>
                  <w:u w:val="none"/>
                </w:rPr>
                <w:t>19.</w:t>
              </w:r>
              <w:proofErr w:type="spellStart"/>
              <w:r w:rsidR="00C06B1A" w:rsidRPr="00E04D82">
                <w:rPr>
                  <w:rStyle w:val="ac"/>
                  <w:color w:val="000000" w:themeColor="text1"/>
                  <w:u w:val="none"/>
                  <w:lang w:val="en-US"/>
                </w:rPr>
                <w:t>ru</w:t>
              </w:r>
              <w:proofErr w:type="spellEnd"/>
            </w:hyperlink>
          </w:p>
        </w:tc>
      </w:tr>
      <w:tr w:rsidR="00C06B1A" w:rsidRPr="00E04D82" w:rsidTr="00F02104">
        <w:trPr>
          <w:trHeight w:val="820"/>
        </w:trPr>
        <w:tc>
          <w:tcPr>
            <w:tcW w:w="567" w:type="dxa"/>
            <w:vAlign w:val="center"/>
          </w:tcPr>
          <w:p w:rsidR="00C06B1A" w:rsidRPr="00E04D82" w:rsidRDefault="00C06B1A" w:rsidP="00F02104">
            <w:pPr>
              <w:widowControl w:val="0"/>
              <w:spacing w:line="200" w:lineRule="atLeast"/>
              <w:jc w:val="both"/>
            </w:pPr>
            <w:r w:rsidRPr="00E04D82">
              <w:t xml:space="preserve">5. </w:t>
            </w:r>
          </w:p>
          <w:p w:rsidR="00C06B1A" w:rsidRPr="00E04D82" w:rsidRDefault="00C06B1A" w:rsidP="00F02104">
            <w:pPr>
              <w:widowControl w:val="0"/>
              <w:spacing w:line="200" w:lineRule="atLeast"/>
              <w:jc w:val="both"/>
            </w:pPr>
          </w:p>
          <w:p w:rsidR="00C06B1A" w:rsidRPr="00E04D82" w:rsidRDefault="00C06B1A" w:rsidP="00F02104">
            <w:pPr>
              <w:widowControl w:val="0"/>
              <w:spacing w:line="200" w:lineRule="atLeast"/>
              <w:jc w:val="both"/>
            </w:pPr>
          </w:p>
        </w:tc>
        <w:tc>
          <w:tcPr>
            <w:tcW w:w="2836" w:type="dxa"/>
            <w:vAlign w:val="center"/>
          </w:tcPr>
          <w:p w:rsidR="00C06B1A" w:rsidRPr="00E04D82" w:rsidRDefault="00C06B1A" w:rsidP="00F02104">
            <w:pPr>
              <w:widowControl w:val="0"/>
              <w:spacing w:line="200" w:lineRule="atLeast"/>
              <w:jc w:val="both"/>
            </w:pPr>
            <w:r w:rsidRPr="00E04D82">
              <w:t>Предмет договора аренды</w:t>
            </w:r>
          </w:p>
        </w:tc>
        <w:tc>
          <w:tcPr>
            <w:tcW w:w="7229" w:type="dxa"/>
            <w:vAlign w:val="center"/>
          </w:tcPr>
          <w:p w:rsidR="00C06B1A" w:rsidRPr="00E04D82" w:rsidRDefault="00C06B1A" w:rsidP="00721346">
            <w:pPr>
              <w:widowControl w:val="0"/>
              <w:jc w:val="both"/>
            </w:pPr>
            <w:r w:rsidRPr="00E04D82">
              <w:t xml:space="preserve">Передача в аренду государственного имущества: Нежилое помещение № </w:t>
            </w:r>
            <w:r w:rsidR="00530F7A" w:rsidRPr="00E04D82">
              <w:t>10</w:t>
            </w:r>
            <w:r w:rsidRPr="00E04D82">
              <w:t xml:space="preserve">, площадью </w:t>
            </w:r>
            <w:r w:rsidR="00530F7A" w:rsidRPr="00E04D82">
              <w:t>9,6</w:t>
            </w:r>
            <w:r w:rsidR="004F4025">
              <w:t xml:space="preserve"> </w:t>
            </w:r>
            <w:r w:rsidRPr="00E04D82">
              <w:t xml:space="preserve">кв.м., расположенное </w:t>
            </w:r>
            <w:r w:rsidR="00530F7A" w:rsidRPr="00E04D82">
              <w:t xml:space="preserve">на 1 этаже в здании </w:t>
            </w:r>
            <w:r w:rsidRPr="00E04D82">
              <w:t>по адресу: РХ, г. Аба</w:t>
            </w:r>
            <w:r w:rsidR="00530F7A" w:rsidRPr="00E04D82">
              <w:t>кан</w:t>
            </w:r>
            <w:r w:rsidRPr="00E04D82">
              <w:t xml:space="preserve">, ул. </w:t>
            </w:r>
            <w:r w:rsidR="00530F7A" w:rsidRPr="00E04D82">
              <w:t>М</w:t>
            </w:r>
            <w:r w:rsidR="00721346">
              <w:t xml:space="preserve">аршала </w:t>
            </w:r>
            <w:r w:rsidR="00530F7A" w:rsidRPr="00E04D82">
              <w:t>Жукова</w:t>
            </w:r>
            <w:r w:rsidRPr="00E04D82">
              <w:t>, д.</w:t>
            </w:r>
            <w:r w:rsidR="00530F7A" w:rsidRPr="00E04D82">
              <w:t>16</w:t>
            </w:r>
            <w:r w:rsidRPr="00E04D82">
              <w:t>,</w:t>
            </w:r>
            <w:r w:rsidR="00530F7A" w:rsidRPr="00E04D82">
              <w:t xml:space="preserve"> литера А</w:t>
            </w:r>
          </w:p>
        </w:tc>
      </w:tr>
      <w:tr w:rsidR="00C06B1A" w:rsidRPr="00E04D82" w:rsidTr="00F02104">
        <w:trPr>
          <w:trHeight w:val="406"/>
        </w:trPr>
        <w:tc>
          <w:tcPr>
            <w:tcW w:w="567" w:type="dxa"/>
            <w:vAlign w:val="center"/>
          </w:tcPr>
          <w:p w:rsidR="00C06B1A" w:rsidRPr="00E04D82" w:rsidRDefault="00C06B1A" w:rsidP="00F02104">
            <w:pPr>
              <w:widowControl w:val="0"/>
              <w:spacing w:line="200" w:lineRule="atLeast"/>
              <w:jc w:val="both"/>
            </w:pPr>
            <w:r w:rsidRPr="00E04D82">
              <w:t>6.</w:t>
            </w:r>
          </w:p>
        </w:tc>
        <w:tc>
          <w:tcPr>
            <w:tcW w:w="2836" w:type="dxa"/>
            <w:vAlign w:val="center"/>
          </w:tcPr>
          <w:p w:rsidR="00C06B1A" w:rsidRPr="00E04D82" w:rsidRDefault="00C06B1A" w:rsidP="00F02104">
            <w:pPr>
              <w:widowControl w:val="0"/>
              <w:spacing w:line="200" w:lineRule="atLeast"/>
              <w:jc w:val="both"/>
            </w:pPr>
            <w:r w:rsidRPr="00E04D82">
              <w:t>Срок договора аренды</w:t>
            </w:r>
          </w:p>
        </w:tc>
        <w:tc>
          <w:tcPr>
            <w:tcW w:w="7229" w:type="dxa"/>
            <w:vAlign w:val="center"/>
          </w:tcPr>
          <w:p w:rsidR="00C06B1A" w:rsidRPr="00E04D82" w:rsidRDefault="00C06B1A" w:rsidP="00F02104">
            <w:pPr>
              <w:widowControl w:val="0"/>
              <w:spacing w:line="200" w:lineRule="atLeast"/>
              <w:jc w:val="both"/>
            </w:pPr>
            <w:r w:rsidRPr="00E04D82">
              <w:t xml:space="preserve">11 месяцев </w:t>
            </w:r>
          </w:p>
        </w:tc>
      </w:tr>
      <w:tr w:rsidR="00C06B1A" w:rsidRPr="00E04D82" w:rsidTr="00F02104">
        <w:tc>
          <w:tcPr>
            <w:tcW w:w="567" w:type="dxa"/>
            <w:vAlign w:val="center"/>
          </w:tcPr>
          <w:p w:rsidR="00C06B1A" w:rsidRPr="00E04D82" w:rsidRDefault="00C06B1A" w:rsidP="00F02104">
            <w:pPr>
              <w:widowControl w:val="0"/>
              <w:spacing w:line="200" w:lineRule="atLeast"/>
              <w:jc w:val="both"/>
            </w:pPr>
            <w:r w:rsidRPr="00E04D82">
              <w:t>7.</w:t>
            </w:r>
          </w:p>
          <w:p w:rsidR="00C06B1A" w:rsidRPr="00E04D82" w:rsidRDefault="00C06B1A" w:rsidP="00F02104">
            <w:pPr>
              <w:widowControl w:val="0"/>
              <w:spacing w:line="200" w:lineRule="atLeast"/>
              <w:jc w:val="both"/>
            </w:pPr>
          </w:p>
        </w:tc>
        <w:tc>
          <w:tcPr>
            <w:tcW w:w="2836" w:type="dxa"/>
            <w:vAlign w:val="center"/>
          </w:tcPr>
          <w:p w:rsidR="00C06B1A" w:rsidRPr="00E04D82" w:rsidRDefault="00C06B1A" w:rsidP="00F02104">
            <w:pPr>
              <w:widowControl w:val="0"/>
              <w:spacing w:line="200" w:lineRule="atLeast"/>
              <w:jc w:val="both"/>
            </w:pPr>
            <w:r w:rsidRPr="00E04D82">
              <w:t>Форма, сроки и порядок оплаты по договору</w:t>
            </w:r>
          </w:p>
        </w:tc>
        <w:tc>
          <w:tcPr>
            <w:tcW w:w="7229" w:type="dxa"/>
            <w:vAlign w:val="center"/>
          </w:tcPr>
          <w:p w:rsidR="00C06B1A" w:rsidRPr="00E04D82" w:rsidRDefault="00C06B1A" w:rsidP="00F02104">
            <w:pPr>
              <w:widowControl w:val="0"/>
              <w:spacing w:line="200" w:lineRule="atLeast"/>
              <w:jc w:val="both"/>
            </w:pPr>
            <w:r w:rsidRPr="00E04D82">
              <w:t>В соответствии с условиями проекта договора</w:t>
            </w:r>
          </w:p>
        </w:tc>
      </w:tr>
      <w:tr w:rsidR="00C06B1A" w:rsidRPr="00E04D82" w:rsidTr="00F02104">
        <w:tc>
          <w:tcPr>
            <w:tcW w:w="567" w:type="dxa"/>
            <w:vAlign w:val="center"/>
          </w:tcPr>
          <w:p w:rsidR="00C06B1A" w:rsidRPr="00E04D82" w:rsidRDefault="00C06B1A" w:rsidP="00F02104">
            <w:pPr>
              <w:widowControl w:val="0"/>
              <w:spacing w:line="200" w:lineRule="atLeast"/>
              <w:jc w:val="both"/>
            </w:pPr>
            <w:r w:rsidRPr="00E04D82">
              <w:t xml:space="preserve">8. </w:t>
            </w:r>
          </w:p>
        </w:tc>
        <w:tc>
          <w:tcPr>
            <w:tcW w:w="2836" w:type="dxa"/>
            <w:vAlign w:val="center"/>
          </w:tcPr>
          <w:p w:rsidR="00C06B1A" w:rsidRPr="00E04D82" w:rsidRDefault="00C06B1A" w:rsidP="00F02104">
            <w:pPr>
              <w:widowControl w:val="0"/>
              <w:spacing w:line="200" w:lineRule="atLeast"/>
              <w:jc w:val="both"/>
            </w:pPr>
            <w:r w:rsidRPr="00E04D82">
              <w:t>Начальная цена договора в месяц</w:t>
            </w:r>
          </w:p>
        </w:tc>
        <w:tc>
          <w:tcPr>
            <w:tcW w:w="7229" w:type="dxa"/>
            <w:vAlign w:val="center"/>
          </w:tcPr>
          <w:p w:rsidR="00C06B1A" w:rsidRPr="00E04D82" w:rsidRDefault="00530F7A" w:rsidP="00530F7A">
            <w:pPr>
              <w:widowControl w:val="0"/>
            </w:pPr>
            <w:r w:rsidRPr="00E04D82">
              <w:t>5 270</w:t>
            </w:r>
            <w:r w:rsidR="00C06B1A" w:rsidRPr="00E04D82">
              <w:t xml:space="preserve"> рублей с учетом НДС</w:t>
            </w:r>
            <w:r w:rsidRPr="00E04D82">
              <w:t xml:space="preserve"> без учета коммунальных платежей</w:t>
            </w:r>
          </w:p>
        </w:tc>
      </w:tr>
      <w:tr w:rsidR="00C06B1A" w:rsidRPr="00E04D82" w:rsidTr="00F02104">
        <w:tc>
          <w:tcPr>
            <w:tcW w:w="567" w:type="dxa"/>
            <w:vAlign w:val="center"/>
          </w:tcPr>
          <w:p w:rsidR="00C06B1A" w:rsidRPr="00E04D82" w:rsidRDefault="00C06B1A" w:rsidP="00F02104">
            <w:pPr>
              <w:widowControl w:val="0"/>
              <w:spacing w:line="200" w:lineRule="atLeast"/>
              <w:jc w:val="both"/>
            </w:pPr>
            <w:r w:rsidRPr="00E04D82">
              <w:t>9.</w:t>
            </w:r>
          </w:p>
        </w:tc>
        <w:tc>
          <w:tcPr>
            <w:tcW w:w="2836" w:type="dxa"/>
            <w:vAlign w:val="center"/>
          </w:tcPr>
          <w:p w:rsidR="00C06B1A" w:rsidRPr="00E04D82" w:rsidRDefault="00C06B1A" w:rsidP="00F02104">
            <w:pPr>
              <w:widowControl w:val="0"/>
              <w:spacing w:line="200" w:lineRule="atLeast"/>
              <w:jc w:val="both"/>
            </w:pPr>
            <w:r w:rsidRPr="00E04D82">
              <w:t>Шаг аукциона</w:t>
            </w:r>
          </w:p>
        </w:tc>
        <w:tc>
          <w:tcPr>
            <w:tcW w:w="7229" w:type="dxa"/>
            <w:vAlign w:val="center"/>
          </w:tcPr>
          <w:p w:rsidR="00C06B1A" w:rsidRPr="00E04D82" w:rsidRDefault="00C06B1A" w:rsidP="00530F7A">
            <w:pPr>
              <w:widowControl w:val="0"/>
              <w:spacing w:line="200" w:lineRule="atLeast"/>
              <w:jc w:val="both"/>
            </w:pPr>
            <w:r w:rsidRPr="00E04D82">
              <w:t xml:space="preserve">5% начальной цены договора в месяц - </w:t>
            </w:r>
            <w:r w:rsidR="00530F7A" w:rsidRPr="00E04D82">
              <w:t>263</w:t>
            </w:r>
            <w:r w:rsidRPr="00E04D82">
              <w:t xml:space="preserve"> рубл</w:t>
            </w:r>
            <w:r w:rsidR="00530F7A" w:rsidRPr="00E04D82">
              <w:t>я</w:t>
            </w:r>
            <w:r w:rsidRPr="00E04D82">
              <w:t xml:space="preserve"> 50 копеек</w:t>
            </w:r>
          </w:p>
        </w:tc>
      </w:tr>
      <w:tr w:rsidR="00C06B1A" w:rsidRPr="00E04D82" w:rsidTr="00F02104">
        <w:trPr>
          <w:trHeight w:val="1938"/>
        </w:trPr>
        <w:tc>
          <w:tcPr>
            <w:tcW w:w="567" w:type="dxa"/>
            <w:vAlign w:val="center"/>
          </w:tcPr>
          <w:p w:rsidR="00C06B1A" w:rsidRPr="00E04D82" w:rsidRDefault="00C06B1A" w:rsidP="00F02104">
            <w:pPr>
              <w:widowControl w:val="0"/>
              <w:spacing w:line="200" w:lineRule="atLeast"/>
              <w:jc w:val="both"/>
            </w:pPr>
            <w:r w:rsidRPr="00E04D82">
              <w:t xml:space="preserve">10. </w:t>
            </w:r>
          </w:p>
        </w:tc>
        <w:tc>
          <w:tcPr>
            <w:tcW w:w="2836" w:type="dxa"/>
            <w:vAlign w:val="center"/>
          </w:tcPr>
          <w:p w:rsidR="00C06B1A" w:rsidRPr="00E04D82" w:rsidRDefault="00C06B1A" w:rsidP="00F02104">
            <w:pPr>
              <w:widowControl w:val="0"/>
              <w:spacing w:line="200" w:lineRule="atLeast"/>
              <w:jc w:val="both"/>
            </w:pPr>
            <w:r w:rsidRPr="00E04D82">
              <w:t>Порядок, место, дата, время начала и окончания срока подачи заявок на участие в аукционе</w:t>
            </w:r>
          </w:p>
        </w:tc>
        <w:tc>
          <w:tcPr>
            <w:tcW w:w="7229" w:type="dxa"/>
            <w:vAlign w:val="center"/>
          </w:tcPr>
          <w:p w:rsidR="00C06B1A" w:rsidRPr="00E04D82" w:rsidRDefault="00530F7A" w:rsidP="00812008">
            <w:pPr>
              <w:pStyle w:val="12"/>
              <w:shd w:val="clear" w:color="auto" w:fill="auto"/>
              <w:rPr>
                <w:rFonts w:ascii="Times New Roman" w:hAnsi="Times New Roman" w:cs="Times New Roman"/>
                <w:sz w:val="24"/>
                <w:szCs w:val="24"/>
              </w:rPr>
            </w:pPr>
            <w:r w:rsidRPr="00E04D82">
              <w:rPr>
                <w:rFonts w:ascii="Times New Roman" w:hAnsi="Times New Roman" w:cs="Times New Roman"/>
                <w:sz w:val="24"/>
                <w:szCs w:val="24"/>
              </w:rPr>
              <w:t>Прием заявок осуществляется круглосуточно</w:t>
            </w:r>
            <w:r w:rsidR="00812008" w:rsidRPr="00E04D82">
              <w:rPr>
                <w:rFonts w:ascii="Times New Roman" w:hAnsi="Times New Roman" w:cs="Times New Roman"/>
                <w:sz w:val="24"/>
                <w:szCs w:val="24"/>
              </w:rPr>
              <w:t xml:space="preserve"> на ЭП Оператора </w:t>
            </w:r>
            <w:hyperlink r:id="rId9" w:history="1">
              <w:r w:rsidR="00812008" w:rsidRPr="00E04D82">
                <w:rPr>
                  <w:rStyle w:val="ac"/>
                  <w:rFonts w:ascii="Times New Roman" w:hAnsi="Times New Roman" w:cs="Times New Roman"/>
                  <w:sz w:val="24"/>
                  <w:szCs w:val="24"/>
                </w:rPr>
                <w:t>www.rts-tender.ru</w:t>
              </w:r>
            </w:hyperlink>
            <w:r w:rsidR="00812008" w:rsidRPr="00E04D82">
              <w:rPr>
                <w:rFonts w:ascii="Times New Roman" w:hAnsi="Times New Roman" w:cs="Times New Roman"/>
                <w:sz w:val="24"/>
                <w:szCs w:val="24"/>
              </w:rPr>
              <w:t xml:space="preserve">.с </w:t>
            </w:r>
            <w:r w:rsidR="00812008" w:rsidRPr="00E04D82">
              <w:rPr>
                <w:rFonts w:ascii="Times New Roman" w:hAnsi="Times New Roman" w:cs="Times New Roman"/>
                <w:bCs/>
                <w:sz w:val="24"/>
                <w:szCs w:val="24"/>
              </w:rPr>
              <w:t>07</w:t>
            </w:r>
            <w:r w:rsidR="00812008" w:rsidRPr="00E04D82">
              <w:rPr>
                <w:rFonts w:ascii="Times New Roman" w:hAnsi="Times New Roman" w:cs="Times New Roman"/>
                <w:sz w:val="24"/>
                <w:szCs w:val="24"/>
              </w:rPr>
              <w:t xml:space="preserve">.12.2023 в 09 часов 00 минут местного времени (МСК+4) и заканчивается </w:t>
            </w:r>
            <w:r w:rsidR="00812008" w:rsidRPr="00E04D82">
              <w:rPr>
                <w:rFonts w:ascii="Times New Roman" w:hAnsi="Times New Roman" w:cs="Times New Roman"/>
                <w:bCs/>
                <w:sz w:val="24"/>
                <w:szCs w:val="24"/>
              </w:rPr>
              <w:t>09</w:t>
            </w:r>
            <w:r w:rsidR="00812008" w:rsidRPr="00E04D82">
              <w:rPr>
                <w:rFonts w:ascii="Times New Roman" w:hAnsi="Times New Roman" w:cs="Times New Roman"/>
                <w:sz w:val="24"/>
                <w:szCs w:val="24"/>
              </w:rPr>
              <w:t>.01.2024 в 17 часов 00 минут местного времени (МСК+4)</w:t>
            </w:r>
          </w:p>
        </w:tc>
      </w:tr>
      <w:tr w:rsidR="00C06B1A" w:rsidRPr="00E04D82" w:rsidTr="00F02104">
        <w:trPr>
          <w:trHeight w:val="80"/>
        </w:trPr>
        <w:tc>
          <w:tcPr>
            <w:tcW w:w="567" w:type="dxa"/>
            <w:vAlign w:val="center"/>
          </w:tcPr>
          <w:p w:rsidR="00C06B1A" w:rsidRPr="00E04D82" w:rsidRDefault="00C06B1A" w:rsidP="00F02104">
            <w:pPr>
              <w:widowControl w:val="0"/>
              <w:spacing w:line="200" w:lineRule="atLeast"/>
              <w:jc w:val="both"/>
            </w:pPr>
            <w:r w:rsidRPr="00E04D82">
              <w:t xml:space="preserve">11. </w:t>
            </w:r>
          </w:p>
        </w:tc>
        <w:tc>
          <w:tcPr>
            <w:tcW w:w="2836" w:type="dxa"/>
            <w:vAlign w:val="center"/>
          </w:tcPr>
          <w:p w:rsidR="00C06B1A" w:rsidRPr="00E04D82" w:rsidRDefault="00812008" w:rsidP="00812008">
            <w:pPr>
              <w:widowControl w:val="0"/>
              <w:spacing w:line="200" w:lineRule="atLeast"/>
            </w:pPr>
            <w:r w:rsidRPr="00E04D82">
              <w:t xml:space="preserve">Дата </w:t>
            </w:r>
            <w:r w:rsidR="00C06B1A" w:rsidRPr="00E04D82">
              <w:t>рассмотрения заявок на участие в аукционе</w:t>
            </w:r>
          </w:p>
        </w:tc>
        <w:tc>
          <w:tcPr>
            <w:tcW w:w="7229" w:type="dxa"/>
            <w:vAlign w:val="center"/>
          </w:tcPr>
          <w:p w:rsidR="00C06B1A" w:rsidRPr="00E04D82" w:rsidRDefault="00812008" w:rsidP="00F02104">
            <w:pPr>
              <w:widowControl w:val="0"/>
              <w:spacing w:line="200" w:lineRule="atLeast"/>
              <w:jc w:val="both"/>
            </w:pPr>
            <w:r w:rsidRPr="00E04D82">
              <w:t>11.01.2024</w:t>
            </w:r>
          </w:p>
        </w:tc>
      </w:tr>
      <w:tr w:rsidR="00C06B1A" w:rsidRPr="00E04D82" w:rsidTr="00F02104">
        <w:trPr>
          <w:trHeight w:val="697"/>
        </w:trPr>
        <w:tc>
          <w:tcPr>
            <w:tcW w:w="567" w:type="dxa"/>
            <w:tcBorders>
              <w:bottom w:val="single" w:sz="4" w:space="0" w:color="auto"/>
            </w:tcBorders>
            <w:vAlign w:val="center"/>
          </w:tcPr>
          <w:p w:rsidR="00C06B1A" w:rsidRPr="00E04D82" w:rsidRDefault="00C06B1A" w:rsidP="00F02104">
            <w:pPr>
              <w:widowControl w:val="0"/>
              <w:spacing w:line="200" w:lineRule="atLeast"/>
              <w:jc w:val="both"/>
            </w:pPr>
            <w:r w:rsidRPr="00E04D82">
              <w:t>12.</w:t>
            </w:r>
          </w:p>
          <w:p w:rsidR="00C06B1A" w:rsidRPr="00E04D82" w:rsidRDefault="00C06B1A" w:rsidP="00F02104">
            <w:pPr>
              <w:widowControl w:val="0"/>
              <w:spacing w:line="200" w:lineRule="atLeast"/>
              <w:jc w:val="both"/>
            </w:pPr>
          </w:p>
          <w:p w:rsidR="00C06B1A" w:rsidRPr="00E04D82" w:rsidRDefault="00C06B1A" w:rsidP="00F02104">
            <w:pPr>
              <w:widowControl w:val="0"/>
              <w:spacing w:line="200" w:lineRule="atLeast"/>
              <w:jc w:val="both"/>
            </w:pPr>
          </w:p>
        </w:tc>
        <w:tc>
          <w:tcPr>
            <w:tcW w:w="2836" w:type="dxa"/>
            <w:vAlign w:val="center"/>
          </w:tcPr>
          <w:p w:rsidR="00C06B1A" w:rsidRPr="00E04D82" w:rsidRDefault="00C06B1A" w:rsidP="00F02104">
            <w:pPr>
              <w:widowControl w:val="0"/>
              <w:spacing w:line="200" w:lineRule="atLeast"/>
              <w:jc w:val="both"/>
            </w:pPr>
            <w:r w:rsidRPr="00E04D82">
              <w:t>Место, дата и время</w:t>
            </w:r>
          </w:p>
          <w:p w:rsidR="00C06B1A" w:rsidRPr="00E04D82" w:rsidRDefault="00C06B1A" w:rsidP="00F02104">
            <w:pPr>
              <w:widowControl w:val="0"/>
              <w:spacing w:line="200" w:lineRule="atLeast"/>
              <w:jc w:val="both"/>
              <w:rPr>
                <w:i/>
              </w:rPr>
            </w:pPr>
            <w:r w:rsidRPr="00E04D82">
              <w:t>проведения аукциона</w:t>
            </w:r>
          </w:p>
        </w:tc>
        <w:tc>
          <w:tcPr>
            <w:tcW w:w="7229" w:type="dxa"/>
            <w:vAlign w:val="center"/>
          </w:tcPr>
          <w:p w:rsidR="00812008" w:rsidRPr="00E04D82" w:rsidRDefault="00812008" w:rsidP="00812008">
            <w:pPr>
              <w:pStyle w:val="a3"/>
              <w:jc w:val="both"/>
              <w:rPr>
                <w:rFonts w:ascii="Times New Roman" w:hAnsi="Times New Roman"/>
                <w:color w:val="000000"/>
                <w:sz w:val="24"/>
                <w:szCs w:val="24"/>
              </w:rPr>
            </w:pPr>
            <w:r w:rsidRPr="00E04D82">
              <w:rPr>
                <w:rFonts w:ascii="Times New Roman" w:hAnsi="Times New Roman"/>
                <w:color w:val="000000"/>
                <w:sz w:val="24"/>
                <w:szCs w:val="24"/>
              </w:rPr>
              <w:t>«12» января 2023 в 14 часов 00 минут местного времени</w:t>
            </w:r>
            <w:r w:rsidR="00372DF1">
              <w:rPr>
                <w:rFonts w:ascii="Times New Roman" w:hAnsi="Times New Roman"/>
                <w:color w:val="000000"/>
                <w:sz w:val="24"/>
                <w:szCs w:val="24"/>
              </w:rPr>
              <w:t xml:space="preserve"> </w:t>
            </w:r>
            <w:r w:rsidRPr="00E04D82">
              <w:rPr>
                <w:rFonts w:ascii="Times New Roman" w:hAnsi="Times New Roman"/>
                <w:sz w:val="24"/>
                <w:szCs w:val="24"/>
              </w:rPr>
              <w:t>(МСК+4).</w:t>
            </w:r>
          </w:p>
          <w:p w:rsidR="00C06B1A" w:rsidRPr="00E04D82" w:rsidRDefault="00812008" w:rsidP="00F02104">
            <w:pPr>
              <w:widowControl w:val="0"/>
              <w:spacing w:line="200" w:lineRule="atLeast"/>
              <w:jc w:val="both"/>
            </w:pPr>
            <w:r w:rsidRPr="00E04D82">
              <w:rPr>
                <w:bCs/>
              </w:rPr>
              <w:t>ЭП</w:t>
            </w:r>
            <w:r w:rsidR="00743AF8">
              <w:rPr>
                <w:bCs/>
              </w:rPr>
              <w:t xml:space="preserve"> </w:t>
            </w:r>
            <w:r w:rsidR="00E94D0A">
              <w:rPr>
                <w:u w:val="single"/>
                <w:lang w:val="en-US" w:bidi="en-US"/>
              </w:rPr>
              <w:fldChar w:fldCharType="begin"/>
            </w:r>
            <w:r w:rsidR="00E94D0A" w:rsidRPr="00E94D0A">
              <w:rPr>
                <w:u w:val="single"/>
                <w:lang w:bidi="en-US"/>
              </w:rPr>
              <w:instrText xml:space="preserve"> </w:instrText>
            </w:r>
            <w:r w:rsidR="00E94D0A">
              <w:rPr>
                <w:u w:val="single"/>
                <w:lang w:val="en-US" w:bidi="en-US"/>
              </w:rPr>
              <w:instrText>HYPERLINK</w:instrText>
            </w:r>
            <w:r w:rsidR="00E94D0A" w:rsidRPr="00E94D0A">
              <w:rPr>
                <w:u w:val="single"/>
                <w:lang w:bidi="en-US"/>
              </w:rPr>
              <w:instrText xml:space="preserve"> "</w:instrText>
            </w:r>
            <w:r w:rsidR="00E94D0A">
              <w:rPr>
                <w:u w:val="single"/>
                <w:lang w:val="en-US" w:bidi="en-US"/>
              </w:rPr>
              <w:instrText>http</w:instrText>
            </w:r>
            <w:r w:rsidR="00E94D0A" w:rsidRPr="00E94D0A">
              <w:rPr>
                <w:u w:val="single"/>
                <w:lang w:bidi="en-US"/>
              </w:rPr>
              <w:instrText>://</w:instrText>
            </w:r>
            <w:r w:rsidR="00E94D0A">
              <w:rPr>
                <w:u w:val="single"/>
                <w:lang w:val="en-US" w:bidi="en-US"/>
              </w:rPr>
              <w:instrText>www</w:instrText>
            </w:r>
            <w:r w:rsidR="00E94D0A" w:rsidRPr="00E94D0A">
              <w:rPr>
                <w:u w:val="single"/>
                <w:lang w:bidi="en-US"/>
              </w:rPr>
              <w:instrText>.</w:instrText>
            </w:r>
            <w:r w:rsidR="00E94D0A">
              <w:rPr>
                <w:u w:val="single"/>
                <w:lang w:val="en-US" w:bidi="en-US"/>
              </w:rPr>
              <w:instrText>rts</w:instrText>
            </w:r>
            <w:r w:rsidR="00E94D0A" w:rsidRPr="00E94D0A">
              <w:rPr>
                <w:u w:val="single"/>
                <w:lang w:bidi="en-US"/>
              </w:rPr>
              <w:instrText>-</w:instrText>
            </w:r>
            <w:r w:rsidR="00E94D0A">
              <w:rPr>
                <w:u w:val="single"/>
                <w:lang w:val="en-US" w:bidi="en-US"/>
              </w:rPr>
              <w:instrText>tender</w:instrText>
            </w:r>
            <w:r w:rsidR="00E94D0A" w:rsidRPr="00E94D0A">
              <w:rPr>
                <w:u w:val="single"/>
                <w:lang w:bidi="en-US"/>
              </w:rPr>
              <w:instrText>.</w:instrText>
            </w:r>
            <w:r w:rsidR="00E94D0A">
              <w:rPr>
                <w:u w:val="single"/>
                <w:lang w:val="en-US" w:bidi="en-US"/>
              </w:rPr>
              <w:instrText>ru</w:instrText>
            </w:r>
            <w:r w:rsidR="00E94D0A" w:rsidRPr="00E94D0A">
              <w:rPr>
                <w:u w:val="single"/>
                <w:lang w:bidi="en-US"/>
              </w:rPr>
              <w:instrText xml:space="preserve">" </w:instrText>
            </w:r>
            <w:r w:rsidR="00E94D0A">
              <w:rPr>
                <w:u w:val="single"/>
                <w:lang w:val="en-US" w:bidi="en-US"/>
              </w:rPr>
              <w:fldChar w:fldCharType="separate"/>
            </w:r>
            <w:r w:rsidRPr="00E04D82">
              <w:rPr>
                <w:u w:val="single"/>
                <w:lang w:val="en-US" w:bidi="en-US"/>
              </w:rPr>
              <w:t>www</w:t>
            </w:r>
            <w:r w:rsidRPr="00E04D82">
              <w:rPr>
                <w:u w:val="single"/>
                <w:lang w:bidi="en-US"/>
              </w:rPr>
              <w:t>.</w:t>
            </w:r>
            <w:proofErr w:type="spellStart"/>
            <w:r w:rsidRPr="00E04D82">
              <w:rPr>
                <w:u w:val="single"/>
                <w:lang w:val="en-US" w:bidi="en-US"/>
              </w:rPr>
              <w:t>rts</w:t>
            </w:r>
            <w:proofErr w:type="spellEnd"/>
            <w:r w:rsidRPr="00E04D82">
              <w:rPr>
                <w:u w:val="single"/>
                <w:lang w:bidi="en-US"/>
              </w:rPr>
              <w:t>-</w:t>
            </w:r>
            <w:r w:rsidRPr="00E04D82">
              <w:rPr>
                <w:u w:val="single"/>
                <w:lang w:val="en-US" w:bidi="en-US"/>
              </w:rPr>
              <w:t>tender</w:t>
            </w:r>
            <w:r w:rsidRPr="00E04D82">
              <w:rPr>
                <w:u w:val="single"/>
                <w:lang w:bidi="en-US"/>
              </w:rPr>
              <w:t>.</w:t>
            </w:r>
            <w:proofErr w:type="spellStart"/>
            <w:r w:rsidRPr="00E04D82">
              <w:rPr>
                <w:u w:val="single"/>
                <w:lang w:val="en-US" w:bidi="en-US"/>
              </w:rPr>
              <w:t>ru</w:t>
            </w:r>
            <w:proofErr w:type="spellEnd"/>
            <w:r w:rsidR="00E94D0A">
              <w:rPr>
                <w:u w:val="single"/>
                <w:lang w:val="en-US" w:bidi="en-US"/>
              </w:rPr>
              <w:fldChar w:fldCharType="end"/>
            </w:r>
          </w:p>
        </w:tc>
      </w:tr>
      <w:tr w:rsidR="00C06B1A" w:rsidRPr="00E04D82" w:rsidTr="00F02104">
        <w:tc>
          <w:tcPr>
            <w:tcW w:w="567" w:type="dxa"/>
            <w:tcBorders>
              <w:top w:val="single" w:sz="4" w:space="0" w:color="auto"/>
            </w:tcBorders>
            <w:vAlign w:val="center"/>
          </w:tcPr>
          <w:p w:rsidR="00C06B1A" w:rsidRPr="00E04D82" w:rsidRDefault="00C06B1A" w:rsidP="00F02104">
            <w:pPr>
              <w:widowControl w:val="0"/>
              <w:spacing w:line="200" w:lineRule="atLeast"/>
              <w:jc w:val="both"/>
            </w:pPr>
          </w:p>
          <w:p w:rsidR="00C06B1A" w:rsidRPr="00E04D82" w:rsidRDefault="00C06B1A" w:rsidP="00F02104">
            <w:pPr>
              <w:widowControl w:val="0"/>
              <w:spacing w:line="200" w:lineRule="atLeast"/>
              <w:jc w:val="both"/>
            </w:pPr>
            <w:r w:rsidRPr="00E04D82">
              <w:t>13.</w:t>
            </w:r>
          </w:p>
          <w:p w:rsidR="00C06B1A" w:rsidRPr="00E04D82" w:rsidRDefault="00C06B1A" w:rsidP="00F02104">
            <w:pPr>
              <w:widowControl w:val="0"/>
              <w:spacing w:line="200" w:lineRule="atLeast"/>
              <w:jc w:val="both"/>
            </w:pPr>
          </w:p>
        </w:tc>
        <w:tc>
          <w:tcPr>
            <w:tcW w:w="2836" w:type="dxa"/>
            <w:vAlign w:val="center"/>
          </w:tcPr>
          <w:p w:rsidR="00C06B1A" w:rsidRPr="00E04D82" w:rsidRDefault="00C06B1A" w:rsidP="00F02104">
            <w:pPr>
              <w:widowControl w:val="0"/>
              <w:spacing w:line="200" w:lineRule="atLeast"/>
            </w:pPr>
            <w:r w:rsidRPr="00E04D82">
              <w:t xml:space="preserve">Дата, время, график проведения осмотра имущества </w:t>
            </w:r>
          </w:p>
        </w:tc>
        <w:tc>
          <w:tcPr>
            <w:tcW w:w="7229" w:type="dxa"/>
            <w:vAlign w:val="center"/>
          </w:tcPr>
          <w:p w:rsidR="00C06B1A" w:rsidRPr="00743AF8" w:rsidRDefault="00C06B1A" w:rsidP="00F02104">
            <w:pPr>
              <w:widowControl w:val="0"/>
              <w:spacing w:line="200" w:lineRule="atLeast"/>
              <w:jc w:val="both"/>
            </w:pPr>
            <w:r w:rsidRPr="00E04D82">
              <w:t>Осмотр имущества осущ</w:t>
            </w:r>
            <w:r w:rsidR="00812008" w:rsidRPr="00E04D82">
              <w:t>ествляется</w:t>
            </w:r>
            <w:r w:rsidRPr="00E04D82">
              <w:t>: кажд</w:t>
            </w:r>
            <w:r w:rsidR="00812008" w:rsidRPr="00E04D82">
              <w:t>ый понедельник</w:t>
            </w:r>
            <w:r w:rsidRPr="00E04D82">
              <w:t xml:space="preserve"> с даты опубликования извещения о проведении аукциона: 1</w:t>
            </w:r>
            <w:r w:rsidR="00812008" w:rsidRPr="00E04D82">
              <w:t>1 декабря 2023</w:t>
            </w:r>
            <w:r w:rsidRPr="00E04D82">
              <w:t xml:space="preserve">, </w:t>
            </w:r>
            <w:r w:rsidR="00812008" w:rsidRPr="00E04D82">
              <w:t>18 декабря 2023</w:t>
            </w:r>
            <w:r w:rsidRPr="00E04D82">
              <w:t>, 2</w:t>
            </w:r>
            <w:r w:rsidR="00812008" w:rsidRPr="00E04D82">
              <w:t>5 декабря 2023, 08 января 2024</w:t>
            </w:r>
            <w:r w:rsidRPr="00E04D82">
              <w:t xml:space="preserve"> с </w:t>
            </w:r>
            <w:r w:rsidRPr="00743AF8">
              <w:t xml:space="preserve">10.00 часов до 13.00 часов (время местное). </w:t>
            </w:r>
          </w:p>
          <w:p w:rsidR="00C06B1A" w:rsidRPr="00E04D82" w:rsidRDefault="00C06B1A" w:rsidP="00F02104">
            <w:pPr>
              <w:widowControl w:val="0"/>
              <w:spacing w:line="200" w:lineRule="atLeast"/>
              <w:jc w:val="both"/>
            </w:pPr>
            <w:r w:rsidRPr="00743AF8">
              <w:t>Лица, желающие принять участие в осмотре имущества, сообщают об этом по телефону: 8-903-077-52-52</w:t>
            </w:r>
          </w:p>
        </w:tc>
      </w:tr>
      <w:tr w:rsidR="00C06B1A" w:rsidRPr="00E04D82" w:rsidTr="00F02104">
        <w:trPr>
          <w:trHeight w:val="725"/>
        </w:trPr>
        <w:tc>
          <w:tcPr>
            <w:tcW w:w="567" w:type="dxa"/>
            <w:vAlign w:val="center"/>
          </w:tcPr>
          <w:p w:rsidR="00C06B1A" w:rsidRPr="00E04D82" w:rsidRDefault="00C06B1A" w:rsidP="00F02104">
            <w:pPr>
              <w:widowControl w:val="0"/>
              <w:spacing w:line="200" w:lineRule="atLeast"/>
              <w:jc w:val="both"/>
            </w:pPr>
            <w:r w:rsidRPr="00E04D82">
              <w:lastRenderedPageBreak/>
              <w:t>14.</w:t>
            </w:r>
          </w:p>
          <w:p w:rsidR="00C06B1A" w:rsidRPr="00E04D82" w:rsidRDefault="00C06B1A" w:rsidP="00F02104">
            <w:pPr>
              <w:widowControl w:val="0"/>
              <w:spacing w:line="200" w:lineRule="atLeast"/>
              <w:jc w:val="both"/>
            </w:pPr>
          </w:p>
        </w:tc>
        <w:tc>
          <w:tcPr>
            <w:tcW w:w="2836" w:type="dxa"/>
            <w:vAlign w:val="center"/>
          </w:tcPr>
          <w:p w:rsidR="00C06B1A" w:rsidRPr="00E04D82" w:rsidRDefault="00C06B1A" w:rsidP="00F02104">
            <w:pPr>
              <w:widowControl w:val="0"/>
              <w:spacing w:line="200" w:lineRule="atLeast"/>
              <w:jc w:val="both"/>
            </w:pPr>
            <w:r w:rsidRPr="00E04D82">
              <w:t>Требование о задатке</w:t>
            </w:r>
          </w:p>
        </w:tc>
        <w:tc>
          <w:tcPr>
            <w:tcW w:w="7229" w:type="dxa"/>
            <w:vAlign w:val="center"/>
          </w:tcPr>
          <w:p w:rsidR="00C06B1A" w:rsidRPr="00E04D82" w:rsidRDefault="00812008" w:rsidP="00F02104">
            <w:pPr>
              <w:widowControl w:val="0"/>
              <w:jc w:val="both"/>
            </w:pPr>
            <w:r w:rsidRPr="00E04D82">
              <w:t>Задаток в размере 5 270 рублей вносится на счёт Оператора ЭП по реквизитам, указанным в аукционной документации</w:t>
            </w:r>
          </w:p>
        </w:tc>
      </w:tr>
      <w:tr w:rsidR="00C06B1A" w:rsidRPr="00E04D82" w:rsidTr="00F02104">
        <w:tc>
          <w:tcPr>
            <w:tcW w:w="567" w:type="dxa"/>
            <w:vAlign w:val="center"/>
          </w:tcPr>
          <w:p w:rsidR="00C06B1A" w:rsidRPr="00E04D82" w:rsidRDefault="00C06B1A" w:rsidP="00F02104">
            <w:pPr>
              <w:widowControl w:val="0"/>
              <w:spacing w:line="200" w:lineRule="atLeast"/>
              <w:jc w:val="both"/>
            </w:pPr>
            <w:r w:rsidRPr="00E04D82">
              <w:t>15.</w:t>
            </w:r>
          </w:p>
        </w:tc>
        <w:tc>
          <w:tcPr>
            <w:tcW w:w="2836" w:type="dxa"/>
            <w:vAlign w:val="center"/>
          </w:tcPr>
          <w:p w:rsidR="00C06B1A" w:rsidRPr="00E04D82" w:rsidRDefault="00C06B1A" w:rsidP="00F02104">
            <w:pPr>
              <w:widowControl w:val="0"/>
              <w:spacing w:line="200" w:lineRule="atLeast"/>
              <w:jc w:val="both"/>
            </w:pPr>
            <w:r w:rsidRPr="00E04D82">
              <w:t xml:space="preserve">Срок передачи проекта договора </w:t>
            </w:r>
          </w:p>
        </w:tc>
        <w:tc>
          <w:tcPr>
            <w:tcW w:w="7229" w:type="dxa"/>
            <w:vAlign w:val="center"/>
          </w:tcPr>
          <w:p w:rsidR="00C06B1A" w:rsidRPr="00E04D82" w:rsidRDefault="00C06B1A" w:rsidP="00F02104">
            <w:pPr>
              <w:widowControl w:val="0"/>
              <w:spacing w:line="200" w:lineRule="atLeast"/>
              <w:jc w:val="both"/>
            </w:pPr>
            <w:r w:rsidRPr="00E04D82">
              <w:t>В течение трех рабочих дней с даты подписания итогового протокола или пр</w:t>
            </w:r>
            <w:r w:rsidR="00812008" w:rsidRPr="00E04D82">
              <w:t>отокола рассмотрения заявок при признании участником аукциона единственного заявителя</w:t>
            </w:r>
          </w:p>
        </w:tc>
      </w:tr>
      <w:tr w:rsidR="00C06B1A" w:rsidRPr="00E04D82" w:rsidTr="00F02104">
        <w:tc>
          <w:tcPr>
            <w:tcW w:w="567" w:type="dxa"/>
            <w:vAlign w:val="center"/>
          </w:tcPr>
          <w:p w:rsidR="00C06B1A" w:rsidRPr="00E04D82" w:rsidRDefault="00C06B1A" w:rsidP="00F02104">
            <w:pPr>
              <w:widowControl w:val="0"/>
              <w:spacing w:line="200" w:lineRule="atLeast"/>
              <w:jc w:val="both"/>
            </w:pPr>
            <w:r w:rsidRPr="00E04D82">
              <w:t>16.</w:t>
            </w:r>
          </w:p>
        </w:tc>
        <w:tc>
          <w:tcPr>
            <w:tcW w:w="2836" w:type="dxa"/>
            <w:vAlign w:val="center"/>
          </w:tcPr>
          <w:p w:rsidR="00C06B1A" w:rsidRPr="00E04D82" w:rsidRDefault="00C06B1A" w:rsidP="00F02104">
            <w:pPr>
              <w:widowControl w:val="0"/>
              <w:spacing w:line="200" w:lineRule="atLeast"/>
              <w:jc w:val="both"/>
            </w:pPr>
            <w:r w:rsidRPr="00E04D82">
              <w:t>Срок для заключения договора аренды</w:t>
            </w:r>
          </w:p>
        </w:tc>
        <w:tc>
          <w:tcPr>
            <w:tcW w:w="7229" w:type="dxa"/>
            <w:vAlign w:val="center"/>
          </w:tcPr>
          <w:p w:rsidR="00C06B1A" w:rsidRPr="00E04D82" w:rsidRDefault="00E04D82" w:rsidP="00E04D82">
            <w:pPr>
              <w:widowControl w:val="0"/>
              <w:spacing w:line="200" w:lineRule="atLeast"/>
              <w:ind w:firstLine="33"/>
              <w:jc w:val="both"/>
            </w:pPr>
            <w:r w:rsidRPr="00E04D82">
              <w:t xml:space="preserve">В течение пяти рабочих дней с даты подведения итогов аукциона или размещения протокола рассмотрения заявок и признания его несостоявшимся при </w:t>
            </w:r>
            <w:r w:rsidR="00C06B1A" w:rsidRPr="00E04D82">
              <w:t>признании</w:t>
            </w:r>
            <w:r w:rsidR="00E94D0A">
              <w:t xml:space="preserve"> </w:t>
            </w:r>
            <w:bookmarkStart w:id="16" w:name="_GoBack"/>
            <w:bookmarkEnd w:id="16"/>
            <w:r w:rsidR="00C06B1A" w:rsidRPr="00E04D82">
              <w:t>участником аукциона единственного заявителя</w:t>
            </w:r>
          </w:p>
        </w:tc>
      </w:tr>
    </w:tbl>
    <w:p w:rsidR="00C06B1A" w:rsidRPr="00E04D82" w:rsidRDefault="00C06B1A" w:rsidP="00C06B1A">
      <w:pPr>
        <w:widowControl w:val="0"/>
        <w:suppressAutoHyphens/>
        <w:spacing w:line="200" w:lineRule="atLeast"/>
        <w:jc w:val="center"/>
        <w:rPr>
          <w:b/>
          <w:color w:val="FF0000"/>
        </w:rPr>
      </w:pPr>
    </w:p>
    <w:p w:rsidR="00C06B1A" w:rsidRPr="00E04D82" w:rsidRDefault="00C06B1A" w:rsidP="00C06B1A">
      <w:pPr>
        <w:pStyle w:val="1"/>
        <w:keepNext w:val="0"/>
        <w:widowControl w:val="0"/>
        <w:spacing w:before="0" w:after="0"/>
        <w:jc w:val="center"/>
        <w:rPr>
          <w:rFonts w:ascii="Times New Roman" w:hAnsi="Times New Roman"/>
          <w:sz w:val="24"/>
          <w:szCs w:val="24"/>
        </w:rPr>
      </w:pPr>
    </w:p>
    <w:p w:rsidR="00C06B1A" w:rsidRPr="00E04D82" w:rsidRDefault="00C06B1A" w:rsidP="00C06B1A">
      <w:pPr>
        <w:pStyle w:val="1"/>
        <w:keepNext w:val="0"/>
        <w:widowControl w:val="0"/>
        <w:tabs>
          <w:tab w:val="left" w:pos="4270"/>
        </w:tabs>
        <w:spacing w:before="0" w:after="0"/>
        <w:jc w:val="center"/>
        <w:rPr>
          <w:rFonts w:ascii="Times New Roman" w:hAnsi="Times New Roman"/>
          <w:sz w:val="24"/>
          <w:szCs w:val="24"/>
        </w:rPr>
      </w:pPr>
    </w:p>
    <w:p w:rsidR="00C06B1A" w:rsidRPr="00E04D82" w:rsidRDefault="00C06B1A" w:rsidP="00C06B1A">
      <w:pPr>
        <w:jc w:val="center"/>
        <w:rPr>
          <w:b/>
        </w:rPr>
      </w:pPr>
    </w:p>
    <w:p w:rsidR="00C06B1A" w:rsidRPr="00E04D82" w:rsidRDefault="00C06B1A" w:rsidP="00C06B1A">
      <w:pPr>
        <w:jc w:val="center"/>
        <w:rPr>
          <w:b/>
        </w:rPr>
      </w:pPr>
    </w:p>
    <w:p w:rsidR="00C06B1A" w:rsidRPr="00E04D82" w:rsidRDefault="00C06B1A" w:rsidP="00C06B1A">
      <w:pPr>
        <w:jc w:val="center"/>
        <w:rPr>
          <w:b/>
        </w:rPr>
      </w:pPr>
    </w:p>
    <w:p w:rsidR="00C06B1A" w:rsidRPr="00E04D82" w:rsidRDefault="00C06B1A" w:rsidP="00C06B1A">
      <w:pPr>
        <w:jc w:val="center"/>
        <w:rPr>
          <w:b/>
        </w:rPr>
      </w:pPr>
    </w:p>
    <w:p w:rsidR="00C06B1A" w:rsidRPr="00E04D82" w:rsidRDefault="00C06B1A" w:rsidP="00C06B1A">
      <w:pPr>
        <w:pStyle w:val="1"/>
        <w:keepNext w:val="0"/>
        <w:widowControl w:val="0"/>
        <w:spacing w:before="0" w:after="0"/>
        <w:jc w:val="center"/>
        <w:rPr>
          <w:rFonts w:ascii="Times New Roman" w:hAnsi="Times New Roman"/>
          <w:sz w:val="24"/>
          <w:szCs w:val="24"/>
        </w:rPr>
      </w:pPr>
    </w:p>
    <w:p w:rsidR="00C06B1A" w:rsidRPr="00E04D82" w:rsidRDefault="00C06B1A" w:rsidP="00C06B1A">
      <w:pPr>
        <w:pStyle w:val="1"/>
        <w:keepNext w:val="0"/>
        <w:widowControl w:val="0"/>
        <w:spacing w:before="0" w:after="0"/>
        <w:jc w:val="center"/>
        <w:rPr>
          <w:rFonts w:ascii="Times New Roman" w:hAnsi="Times New Roman"/>
          <w:sz w:val="24"/>
          <w:szCs w:val="24"/>
        </w:rPr>
      </w:pPr>
    </w:p>
    <w:p w:rsidR="00C06B1A" w:rsidRPr="00E04D82" w:rsidRDefault="00C06B1A" w:rsidP="00C06B1A">
      <w:pPr>
        <w:pStyle w:val="1"/>
        <w:keepNext w:val="0"/>
        <w:widowControl w:val="0"/>
        <w:spacing w:before="0" w:after="0"/>
        <w:jc w:val="center"/>
        <w:rPr>
          <w:rFonts w:ascii="Times New Roman" w:hAnsi="Times New Roman"/>
          <w:sz w:val="24"/>
          <w:szCs w:val="24"/>
        </w:rPr>
      </w:pPr>
    </w:p>
    <w:p w:rsidR="00C06B1A" w:rsidRPr="00E04D82" w:rsidRDefault="00C06B1A" w:rsidP="00C06B1A">
      <w:pPr>
        <w:widowControl w:val="0"/>
      </w:pPr>
    </w:p>
    <w:p w:rsidR="00C06B1A" w:rsidRPr="00E04D82" w:rsidRDefault="00C06B1A" w:rsidP="00C06B1A">
      <w:pPr>
        <w:widowControl w:val="0"/>
      </w:pPr>
    </w:p>
    <w:p w:rsidR="00C06B1A" w:rsidRPr="00E04D82" w:rsidRDefault="00C06B1A" w:rsidP="00C06B1A">
      <w:pPr>
        <w:widowControl w:val="0"/>
      </w:pPr>
    </w:p>
    <w:p w:rsidR="00C06B1A" w:rsidRPr="00E04D82" w:rsidRDefault="00C06B1A" w:rsidP="00C06B1A">
      <w:pPr>
        <w:widowControl w:val="0"/>
      </w:pPr>
    </w:p>
    <w:p w:rsidR="00C06B1A" w:rsidRPr="00E04D82" w:rsidRDefault="00C06B1A" w:rsidP="00C06B1A">
      <w:pPr>
        <w:widowControl w:val="0"/>
      </w:pPr>
    </w:p>
    <w:p w:rsidR="00C06B1A" w:rsidRPr="00E04D82" w:rsidRDefault="00C06B1A" w:rsidP="00C06B1A">
      <w:pPr>
        <w:widowControl w:val="0"/>
      </w:pPr>
    </w:p>
    <w:p w:rsidR="00C06B1A" w:rsidRPr="00E04D82" w:rsidRDefault="00C06B1A" w:rsidP="00C06B1A">
      <w:pPr>
        <w:widowControl w:val="0"/>
      </w:pPr>
    </w:p>
    <w:p w:rsidR="00C06B1A" w:rsidRPr="00E04D82" w:rsidRDefault="00C06B1A" w:rsidP="00C06B1A">
      <w:pPr>
        <w:widowControl w:val="0"/>
      </w:pPr>
    </w:p>
    <w:p w:rsidR="00C06B1A" w:rsidRPr="00E04D82" w:rsidRDefault="00C06B1A" w:rsidP="00C06B1A">
      <w:pPr>
        <w:widowControl w:val="0"/>
      </w:pPr>
    </w:p>
    <w:p w:rsidR="00C06B1A" w:rsidRPr="00E04D82" w:rsidRDefault="00C06B1A" w:rsidP="00C06B1A">
      <w:pPr>
        <w:widowControl w:val="0"/>
      </w:pPr>
    </w:p>
    <w:p w:rsidR="00C06B1A" w:rsidRPr="00E04D82" w:rsidRDefault="00C06B1A" w:rsidP="00C06B1A">
      <w:pPr>
        <w:widowControl w:val="0"/>
      </w:pPr>
    </w:p>
    <w:p w:rsidR="00C06B1A" w:rsidRPr="00E04D82" w:rsidRDefault="00C06B1A" w:rsidP="00C06B1A">
      <w:pPr>
        <w:widowControl w:val="0"/>
      </w:pPr>
    </w:p>
    <w:p w:rsidR="00C06B1A" w:rsidRPr="00E04D82" w:rsidRDefault="00C06B1A" w:rsidP="00C06B1A">
      <w:pPr>
        <w:widowControl w:val="0"/>
      </w:pPr>
    </w:p>
    <w:p w:rsidR="00C06B1A" w:rsidRPr="00E04D82" w:rsidRDefault="00C06B1A" w:rsidP="00C06B1A">
      <w:pPr>
        <w:widowControl w:val="0"/>
      </w:pPr>
    </w:p>
    <w:p w:rsidR="00C06B1A" w:rsidRPr="00E04D82" w:rsidRDefault="00C06B1A" w:rsidP="00C06B1A">
      <w:pPr>
        <w:widowControl w:val="0"/>
      </w:pPr>
    </w:p>
    <w:p w:rsidR="00C06B1A" w:rsidRPr="00E04D82" w:rsidRDefault="00C06B1A" w:rsidP="00C06B1A">
      <w:pPr>
        <w:widowControl w:val="0"/>
      </w:pPr>
    </w:p>
    <w:p w:rsidR="00C06B1A" w:rsidRPr="00E04D82" w:rsidRDefault="00C06B1A" w:rsidP="00C06B1A">
      <w:pPr>
        <w:widowControl w:val="0"/>
      </w:pPr>
    </w:p>
    <w:p w:rsidR="00C06B1A" w:rsidRPr="00E04D82" w:rsidRDefault="00C06B1A" w:rsidP="00C06B1A">
      <w:pPr>
        <w:widowControl w:val="0"/>
      </w:pPr>
    </w:p>
    <w:p w:rsidR="00C06B1A" w:rsidRPr="00E04D82" w:rsidRDefault="00C06B1A" w:rsidP="00C06B1A">
      <w:pPr>
        <w:widowControl w:val="0"/>
      </w:pPr>
    </w:p>
    <w:p w:rsidR="00C06B1A" w:rsidRPr="00E04D82" w:rsidRDefault="00C06B1A" w:rsidP="00C06B1A">
      <w:pPr>
        <w:widowControl w:val="0"/>
      </w:pPr>
    </w:p>
    <w:p w:rsidR="00C06B1A" w:rsidRPr="00E04D82" w:rsidRDefault="00C06B1A" w:rsidP="00C06B1A">
      <w:pPr>
        <w:widowControl w:val="0"/>
      </w:pPr>
    </w:p>
    <w:p w:rsidR="00C06B1A" w:rsidRPr="00E04D82" w:rsidRDefault="00C06B1A" w:rsidP="00C06B1A">
      <w:pPr>
        <w:pStyle w:val="a5"/>
        <w:widowControl w:val="0"/>
        <w:spacing w:after="0"/>
        <w:ind w:firstLine="708"/>
        <w:jc w:val="both"/>
        <w:rPr>
          <w:sz w:val="24"/>
          <w:szCs w:val="24"/>
        </w:rPr>
      </w:pPr>
    </w:p>
    <w:p w:rsidR="00530F7A" w:rsidRPr="00E04D82" w:rsidRDefault="00530F7A" w:rsidP="00530F7A">
      <w:pPr>
        <w:widowControl w:val="0"/>
        <w:spacing w:line="200" w:lineRule="atLeast"/>
        <w:ind w:firstLine="570"/>
        <w:jc w:val="both"/>
      </w:pPr>
    </w:p>
    <w:p w:rsidR="00530F7A" w:rsidRPr="00E04D82" w:rsidRDefault="00530F7A" w:rsidP="00530F7A">
      <w:pPr>
        <w:widowControl w:val="0"/>
        <w:spacing w:line="200" w:lineRule="atLeast"/>
        <w:ind w:firstLine="570"/>
        <w:jc w:val="both"/>
      </w:pPr>
    </w:p>
    <w:p w:rsidR="00C06B1A" w:rsidRPr="00E04D82" w:rsidRDefault="00C06B1A" w:rsidP="00530F7A">
      <w:pPr>
        <w:widowControl w:val="0"/>
        <w:spacing w:line="200" w:lineRule="atLeast"/>
        <w:ind w:firstLine="570"/>
        <w:jc w:val="both"/>
      </w:pPr>
    </w:p>
    <w:p w:rsidR="00C06B1A" w:rsidRPr="00E04D82" w:rsidRDefault="00C06B1A" w:rsidP="00C06B1A"/>
    <w:p w:rsidR="00C06B1A" w:rsidRPr="00E04D82" w:rsidRDefault="00C06B1A" w:rsidP="00C06B1A"/>
    <w:p w:rsidR="00C06B1A" w:rsidRPr="00E04D82" w:rsidRDefault="00C06B1A" w:rsidP="00C06B1A"/>
    <w:p w:rsidR="00C06B1A" w:rsidRPr="00E04D82" w:rsidRDefault="00C06B1A" w:rsidP="00C06B1A"/>
    <w:p w:rsidR="00C06B1A" w:rsidRPr="00E04D82" w:rsidRDefault="00C06B1A" w:rsidP="00C06B1A"/>
    <w:p w:rsidR="00C06B1A" w:rsidRPr="00E04D82" w:rsidRDefault="00C06B1A" w:rsidP="00C06B1A"/>
    <w:p w:rsidR="00C06B1A" w:rsidRPr="00E04D82" w:rsidRDefault="00C06B1A" w:rsidP="00C06B1A"/>
    <w:p w:rsidR="00C06B1A" w:rsidRPr="00E04D82" w:rsidRDefault="00C06B1A" w:rsidP="00C06B1A"/>
    <w:sectPr w:rsidR="00C06B1A" w:rsidRPr="00E04D82" w:rsidSect="00F02104">
      <w:pgSz w:w="11906" w:h="16838"/>
      <w:pgMar w:top="1134" w:right="567" w:bottom="1134" w:left="1701" w:header="709"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2.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D"/>
    <w:multiLevelType w:val="multilevel"/>
    <w:tmpl w:val="0000000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F"/>
    <w:multiLevelType w:val="multilevel"/>
    <w:tmpl w:val="0000000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3"/>
    <w:multiLevelType w:val="multilevel"/>
    <w:tmpl w:val="00000012"/>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5"/>
    <w:multiLevelType w:val="multilevel"/>
    <w:tmpl w:val="00000014"/>
    <w:lvl w:ilvl="0">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7"/>
    <w:multiLevelType w:val="multilevel"/>
    <w:tmpl w:val="00000016"/>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307097"/>
    <w:multiLevelType w:val="singleLevel"/>
    <w:tmpl w:val="229E6FDA"/>
    <w:lvl w:ilvl="0">
      <w:start w:val="5"/>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1" w15:restartNumberingAfterBreak="0">
    <w:nsid w:val="0D703E8E"/>
    <w:multiLevelType w:val="singleLevel"/>
    <w:tmpl w:val="FB50C9C6"/>
    <w:lvl w:ilvl="0">
      <w:start w:val="2"/>
      <w:numFmt w:val="decimal"/>
      <w:lvlText w:val="2.%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2" w15:restartNumberingAfterBreak="0">
    <w:nsid w:val="0D9F48E1"/>
    <w:multiLevelType w:val="singleLevel"/>
    <w:tmpl w:val="4B14D556"/>
    <w:lvl w:ilvl="0">
      <w:start w:val="7"/>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3" w15:restartNumberingAfterBreak="0">
    <w:nsid w:val="1B496759"/>
    <w:multiLevelType w:val="multilevel"/>
    <w:tmpl w:val="2AAEDD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311822"/>
    <w:multiLevelType w:val="singleLevel"/>
    <w:tmpl w:val="1A9AE2E8"/>
    <w:lvl w:ilvl="0">
      <w:numFmt w:val="bullet"/>
      <w:lvlText w:val="-"/>
      <w:lvlJc w:val="left"/>
      <w:pPr>
        <w:tabs>
          <w:tab w:val="num" w:pos="1140"/>
        </w:tabs>
        <w:ind w:left="1140" w:hanging="360"/>
      </w:pPr>
      <w:rPr>
        <w:rFonts w:hint="default"/>
      </w:rPr>
    </w:lvl>
  </w:abstractNum>
  <w:abstractNum w:abstractNumId="15" w15:restartNumberingAfterBreak="0">
    <w:nsid w:val="29207ADF"/>
    <w:multiLevelType w:val="singleLevel"/>
    <w:tmpl w:val="FC4C762C"/>
    <w:lvl w:ilvl="0">
      <w:start w:val="4"/>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6" w15:restartNumberingAfterBreak="0">
    <w:nsid w:val="29AC6849"/>
    <w:multiLevelType w:val="singleLevel"/>
    <w:tmpl w:val="1AC2F6FA"/>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7" w15:restartNumberingAfterBreak="0">
    <w:nsid w:val="2B2E51E9"/>
    <w:multiLevelType w:val="singleLevel"/>
    <w:tmpl w:val="4F200EFE"/>
    <w:lvl w:ilvl="0">
      <w:start w:val="3"/>
      <w:numFmt w:val="decimal"/>
      <w:lvlText w:val="2.%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8" w15:restartNumberingAfterBreak="0">
    <w:nsid w:val="2D59714C"/>
    <w:multiLevelType w:val="singleLevel"/>
    <w:tmpl w:val="6C800B88"/>
    <w:lvl w:ilvl="0">
      <w:start w:val="6"/>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9" w15:restartNumberingAfterBreak="0">
    <w:nsid w:val="2F4111A8"/>
    <w:multiLevelType w:val="singleLevel"/>
    <w:tmpl w:val="02A24C94"/>
    <w:lvl w:ilvl="0">
      <w:start w:val="2"/>
      <w:numFmt w:val="decimal"/>
      <w:lvlText w:val="5.%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0" w15:restartNumberingAfterBreak="0">
    <w:nsid w:val="301E225B"/>
    <w:multiLevelType w:val="hybridMultilevel"/>
    <w:tmpl w:val="1018C6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25F1419"/>
    <w:multiLevelType w:val="singleLevel"/>
    <w:tmpl w:val="63285CBE"/>
    <w:lvl w:ilvl="0">
      <w:start w:val="1"/>
      <w:numFmt w:val="decimal"/>
      <w:lvlText w:val="5.%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15:restartNumberingAfterBreak="0">
    <w:nsid w:val="3C1B0B77"/>
    <w:multiLevelType w:val="singleLevel"/>
    <w:tmpl w:val="F0D0EA7A"/>
    <w:lvl w:ilvl="0">
      <w:numFmt w:val="bullet"/>
      <w:lvlText w:val="-"/>
      <w:lvlJc w:val="left"/>
      <w:pPr>
        <w:tabs>
          <w:tab w:val="num" w:pos="1080"/>
        </w:tabs>
        <w:ind w:left="1080" w:hanging="360"/>
      </w:pPr>
      <w:rPr>
        <w:rFonts w:hint="default"/>
      </w:rPr>
    </w:lvl>
  </w:abstractNum>
  <w:abstractNum w:abstractNumId="23" w15:restartNumberingAfterBreak="0">
    <w:nsid w:val="44830D97"/>
    <w:multiLevelType w:val="singleLevel"/>
    <w:tmpl w:val="10445ED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4" w15:restartNumberingAfterBreak="0">
    <w:nsid w:val="48907F99"/>
    <w:multiLevelType w:val="singleLevel"/>
    <w:tmpl w:val="E96EBC8E"/>
    <w:lvl w:ilvl="0">
      <w:start w:val="1"/>
      <w:numFmt w:val="decimal"/>
      <w:lvlText w:val="2.%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5" w15:restartNumberingAfterBreak="0">
    <w:nsid w:val="4FC87EC1"/>
    <w:multiLevelType w:val="singleLevel"/>
    <w:tmpl w:val="E9ECBE6E"/>
    <w:lvl w:ilvl="0">
      <w:start w:val="1"/>
      <w:numFmt w:val="decimal"/>
      <w:lvlText w:val="6.%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6" w15:restartNumberingAfterBreak="0">
    <w:nsid w:val="65FA02B3"/>
    <w:multiLevelType w:val="singleLevel"/>
    <w:tmpl w:val="88443562"/>
    <w:lvl w:ilvl="0">
      <w:start w:val="2"/>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7" w15:restartNumberingAfterBreak="0">
    <w:nsid w:val="6CB52438"/>
    <w:multiLevelType w:val="hybridMultilevel"/>
    <w:tmpl w:val="63F2A654"/>
    <w:lvl w:ilvl="0" w:tplc="DFA09F5E">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26"/>
  </w:num>
  <w:num w:numId="3">
    <w:abstractNumId w:val="16"/>
  </w:num>
  <w:num w:numId="4">
    <w:abstractNumId w:val="24"/>
  </w:num>
  <w:num w:numId="5">
    <w:abstractNumId w:val="11"/>
  </w:num>
  <w:num w:numId="6">
    <w:abstractNumId w:val="17"/>
  </w:num>
  <w:num w:numId="7">
    <w:abstractNumId w:val="15"/>
  </w:num>
  <w:num w:numId="8">
    <w:abstractNumId w:val="10"/>
  </w:num>
  <w:num w:numId="9">
    <w:abstractNumId w:val="21"/>
  </w:num>
  <w:num w:numId="10">
    <w:abstractNumId w:val="19"/>
  </w:num>
  <w:num w:numId="11">
    <w:abstractNumId w:val="18"/>
  </w:num>
  <w:num w:numId="12">
    <w:abstractNumId w:val="25"/>
  </w:num>
  <w:num w:numId="13">
    <w:abstractNumId w:val="12"/>
  </w:num>
  <w:num w:numId="14">
    <w:abstractNumId w:val="14"/>
  </w:num>
  <w:num w:numId="15">
    <w:abstractNumId w:val="22"/>
  </w:num>
  <w:num w:numId="16">
    <w:abstractNumId w:val="13"/>
  </w:num>
  <w:num w:numId="17">
    <w:abstractNumId w:val="27"/>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06B1A"/>
    <w:rsid w:val="000333AD"/>
    <w:rsid w:val="000673BA"/>
    <w:rsid w:val="00103221"/>
    <w:rsid w:val="0016275A"/>
    <w:rsid w:val="001B4152"/>
    <w:rsid w:val="001F5190"/>
    <w:rsid w:val="002514FD"/>
    <w:rsid w:val="002D06D0"/>
    <w:rsid w:val="002E09EE"/>
    <w:rsid w:val="00337F29"/>
    <w:rsid w:val="00372DF1"/>
    <w:rsid w:val="003B63D7"/>
    <w:rsid w:val="00462553"/>
    <w:rsid w:val="004D1FA0"/>
    <w:rsid w:val="004F4025"/>
    <w:rsid w:val="00530F7A"/>
    <w:rsid w:val="005D6773"/>
    <w:rsid w:val="00721346"/>
    <w:rsid w:val="00743AF8"/>
    <w:rsid w:val="007716B7"/>
    <w:rsid w:val="00812008"/>
    <w:rsid w:val="008135B6"/>
    <w:rsid w:val="00814339"/>
    <w:rsid w:val="008606E2"/>
    <w:rsid w:val="008832C8"/>
    <w:rsid w:val="008879C8"/>
    <w:rsid w:val="008D64F0"/>
    <w:rsid w:val="009057D4"/>
    <w:rsid w:val="00916013"/>
    <w:rsid w:val="00973C11"/>
    <w:rsid w:val="0098542D"/>
    <w:rsid w:val="00A36844"/>
    <w:rsid w:val="00A50E62"/>
    <w:rsid w:val="00A859AA"/>
    <w:rsid w:val="00BA7191"/>
    <w:rsid w:val="00BE3B91"/>
    <w:rsid w:val="00C06B1A"/>
    <w:rsid w:val="00C508BC"/>
    <w:rsid w:val="00C955E3"/>
    <w:rsid w:val="00CF1BEB"/>
    <w:rsid w:val="00D0351E"/>
    <w:rsid w:val="00D115BF"/>
    <w:rsid w:val="00D11D44"/>
    <w:rsid w:val="00D44079"/>
    <w:rsid w:val="00D94029"/>
    <w:rsid w:val="00DA3D04"/>
    <w:rsid w:val="00DD45DD"/>
    <w:rsid w:val="00DD65E0"/>
    <w:rsid w:val="00E04D82"/>
    <w:rsid w:val="00E7567D"/>
    <w:rsid w:val="00E94D0A"/>
    <w:rsid w:val="00EF5EA9"/>
    <w:rsid w:val="00F02104"/>
    <w:rsid w:val="00F21E3E"/>
    <w:rsid w:val="00F34D03"/>
    <w:rsid w:val="00F403FB"/>
    <w:rsid w:val="00F972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2DD6B-70CC-4259-9881-52538C8E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B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6B1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06B1A"/>
    <w:pPr>
      <w:keepNext/>
      <w:ind w:hanging="22"/>
      <w:jc w:val="both"/>
      <w:outlineLvl w:val="1"/>
    </w:pPr>
    <w:rPr>
      <w:szCs w:val="20"/>
    </w:rPr>
  </w:style>
  <w:style w:type="paragraph" w:styleId="3">
    <w:name w:val="heading 3"/>
    <w:basedOn w:val="a"/>
    <w:next w:val="a"/>
    <w:link w:val="30"/>
    <w:qFormat/>
    <w:rsid w:val="00C06B1A"/>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B1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06B1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C06B1A"/>
    <w:rPr>
      <w:rFonts w:ascii="Times New Roman" w:eastAsia="Times New Roman" w:hAnsi="Times New Roman" w:cs="Times New Roman"/>
      <w:sz w:val="24"/>
      <w:szCs w:val="20"/>
      <w:lang w:eastAsia="ru-RU"/>
    </w:rPr>
  </w:style>
  <w:style w:type="paragraph" w:customStyle="1" w:styleId="ConsPlusNormal">
    <w:name w:val="ConsPlusNormal"/>
    <w:rsid w:val="00C06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Plain Text"/>
    <w:basedOn w:val="a"/>
    <w:link w:val="a4"/>
    <w:uiPriority w:val="99"/>
    <w:rsid w:val="00C06B1A"/>
    <w:rPr>
      <w:rFonts w:ascii="Courier New" w:hAnsi="Courier New"/>
      <w:sz w:val="20"/>
      <w:szCs w:val="20"/>
    </w:rPr>
  </w:style>
  <w:style w:type="character" w:customStyle="1" w:styleId="a4">
    <w:name w:val="Текст Знак"/>
    <w:basedOn w:val="a0"/>
    <w:link w:val="a3"/>
    <w:uiPriority w:val="99"/>
    <w:rsid w:val="00C06B1A"/>
    <w:rPr>
      <w:rFonts w:ascii="Courier New" w:eastAsia="Times New Roman" w:hAnsi="Courier New" w:cs="Times New Roman"/>
      <w:sz w:val="20"/>
      <w:szCs w:val="20"/>
      <w:lang w:eastAsia="ru-RU"/>
    </w:rPr>
  </w:style>
  <w:style w:type="paragraph" w:customStyle="1" w:styleId="ConsNormal">
    <w:name w:val="ConsNormal"/>
    <w:rsid w:val="00C06B1A"/>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Body Text"/>
    <w:basedOn w:val="a"/>
    <w:link w:val="a6"/>
    <w:rsid w:val="00C06B1A"/>
    <w:pPr>
      <w:spacing w:after="120"/>
    </w:pPr>
    <w:rPr>
      <w:sz w:val="20"/>
      <w:szCs w:val="20"/>
    </w:rPr>
  </w:style>
  <w:style w:type="character" w:customStyle="1" w:styleId="a6">
    <w:name w:val="Основной текст Знак"/>
    <w:basedOn w:val="a0"/>
    <w:link w:val="a5"/>
    <w:rsid w:val="00C06B1A"/>
    <w:rPr>
      <w:rFonts w:ascii="Times New Roman" w:eastAsia="Times New Roman" w:hAnsi="Times New Roman" w:cs="Times New Roman"/>
      <w:sz w:val="20"/>
      <w:szCs w:val="20"/>
      <w:lang w:eastAsia="ru-RU"/>
    </w:rPr>
  </w:style>
  <w:style w:type="paragraph" w:styleId="31">
    <w:name w:val="Body Text Indent 3"/>
    <w:basedOn w:val="a"/>
    <w:link w:val="32"/>
    <w:rsid w:val="00C06B1A"/>
    <w:pPr>
      <w:spacing w:after="120"/>
      <w:ind w:left="283"/>
    </w:pPr>
    <w:rPr>
      <w:sz w:val="16"/>
      <w:szCs w:val="16"/>
    </w:rPr>
  </w:style>
  <w:style w:type="character" w:customStyle="1" w:styleId="32">
    <w:name w:val="Основной текст с отступом 3 Знак"/>
    <w:basedOn w:val="a0"/>
    <w:link w:val="31"/>
    <w:rsid w:val="00C06B1A"/>
    <w:rPr>
      <w:rFonts w:ascii="Times New Roman" w:eastAsia="Times New Roman" w:hAnsi="Times New Roman" w:cs="Times New Roman"/>
      <w:sz w:val="16"/>
      <w:szCs w:val="16"/>
      <w:lang w:eastAsia="ru-RU"/>
    </w:rPr>
  </w:style>
  <w:style w:type="paragraph" w:customStyle="1" w:styleId="ConsTitle">
    <w:name w:val="ConsTitle"/>
    <w:rsid w:val="00C06B1A"/>
    <w:pPr>
      <w:widowControl w:val="0"/>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C06B1A"/>
    <w:pPr>
      <w:widowControl w:val="0"/>
      <w:snapToGrid w:val="0"/>
      <w:spacing w:after="0" w:line="240" w:lineRule="auto"/>
    </w:pPr>
    <w:rPr>
      <w:rFonts w:ascii="Courier New" w:eastAsia="Times New Roman" w:hAnsi="Courier New" w:cs="Times New Roman"/>
      <w:sz w:val="20"/>
      <w:szCs w:val="20"/>
      <w:lang w:eastAsia="ru-RU"/>
    </w:rPr>
  </w:style>
  <w:style w:type="paragraph" w:styleId="a7">
    <w:name w:val="Body Text Indent"/>
    <w:basedOn w:val="a"/>
    <w:link w:val="a8"/>
    <w:rsid w:val="00C06B1A"/>
    <w:pPr>
      <w:spacing w:after="120"/>
      <w:ind w:left="283"/>
    </w:pPr>
  </w:style>
  <w:style w:type="character" w:customStyle="1" w:styleId="a8">
    <w:name w:val="Основной текст с отступом Знак"/>
    <w:basedOn w:val="a0"/>
    <w:link w:val="a7"/>
    <w:rsid w:val="00C06B1A"/>
    <w:rPr>
      <w:rFonts w:ascii="Times New Roman" w:eastAsia="Times New Roman" w:hAnsi="Times New Roman" w:cs="Times New Roman"/>
      <w:sz w:val="24"/>
      <w:szCs w:val="24"/>
      <w:lang w:eastAsia="ru-RU"/>
    </w:rPr>
  </w:style>
  <w:style w:type="paragraph" w:customStyle="1" w:styleId="a9">
    <w:name w:val="Знак Знак Знак Знак"/>
    <w:basedOn w:val="a"/>
    <w:rsid w:val="00C06B1A"/>
    <w:pPr>
      <w:widowControl w:val="0"/>
      <w:adjustRightInd w:val="0"/>
      <w:spacing w:after="160" w:line="240" w:lineRule="exact"/>
      <w:jc w:val="right"/>
    </w:pPr>
    <w:rPr>
      <w:sz w:val="20"/>
      <w:szCs w:val="20"/>
      <w:lang w:val="en-GB" w:eastAsia="en-US"/>
    </w:rPr>
  </w:style>
  <w:style w:type="character" w:customStyle="1" w:styleId="aa">
    <w:name w:val="Текст выноски Знак"/>
    <w:basedOn w:val="a0"/>
    <w:link w:val="ab"/>
    <w:semiHidden/>
    <w:rsid w:val="00C06B1A"/>
    <w:rPr>
      <w:rFonts w:ascii="Tahoma" w:eastAsia="Times New Roman" w:hAnsi="Tahoma" w:cs="Tahoma"/>
      <w:sz w:val="16"/>
      <w:szCs w:val="16"/>
      <w:lang w:eastAsia="ru-RU"/>
    </w:rPr>
  </w:style>
  <w:style w:type="paragraph" w:styleId="ab">
    <w:name w:val="Balloon Text"/>
    <w:basedOn w:val="a"/>
    <w:link w:val="aa"/>
    <w:semiHidden/>
    <w:rsid w:val="00C06B1A"/>
    <w:rPr>
      <w:rFonts w:ascii="Tahoma" w:hAnsi="Tahoma" w:cs="Tahoma"/>
      <w:sz w:val="16"/>
      <w:szCs w:val="16"/>
    </w:rPr>
  </w:style>
  <w:style w:type="character" w:customStyle="1" w:styleId="11">
    <w:name w:val="Текст выноски Знак1"/>
    <w:basedOn w:val="a0"/>
    <w:uiPriority w:val="99"/>
    <w:semiHidden/>
    <w:rsid w:val="00C06B1A"/>
    <w:rPr>
      <w:rFonts w:ascii="Segoe UI" w:eastAsia="Times New Roman" w:hAnsi="Segoe UI" w:cs="Segoe UI"/>
      <w:sz w:val="18"/>
      <w:szCs w:val="18"/>
      <w:lang w:eastAsia="ru-RU"/>
    </w:rPr>
  </w:style>
  <w:style w:type="character" w:styleId="ac">
    <w:name w:val="Hyperlink"/>
    <w:uiPriority w:val="99"/>
    <w:rsid w:val="00C06B1A"/>
    <w:rPr>
      <w:color w:val="0000FF"/>
      <w:u w:val="single"/>
    </w:rPr>
  </w:style>
  <w:style w:type="paragraph" w:customStyle="1" w:styleId="StyleFirstline127cm">
    <w:name w:val="Style First line:  127 cm"/>
    <w:basedOn w:val="a"/>
    <w:rsid w:val="00C06B1A"/>
    <w:pPr>
      <w:widowControl w:val="0"/>
      <w:suppressAutoHyphens/>
      <w:spacing w:before="120"/>
      <w:ind w:firstLine="720"/>
      <w:jc w:val="both"/>
    </w:pPr>
    <w:rPr>
      <w:rFonts w:ascii="Arial" w:eastAsia="Arial" w:hAnsi="Arial" w:cs="Arial"/>
      <w:lang w:bidi="ru-RU"/>
    </w:rPr>
  </w:style>
  <w:style w:type="paragraph" w:styleId="ad">
    <w:name w:val="header"/>
    <w:basedOn w:val="a"/>
    <w:link w:val="ae"/>
    <w:rsid w:val="00C06B1A"/>
    <w:pPr>
      <w:tabs>
        <w:tab w:val="center" w:pos="4677"/>
        <w:tab w:val="right" w:pos="9355"/>
      </w:tabs>
    </w:pPr>
  </w:style>
  <w:style w:type="character" w:customStyle="1" w:styleId="ae">
    <w:name w:val="Верхний колонтитул Знак"/>
    <w:basedOn w:val="a0"/>
    <w:link w:val="ad"/>
    <w:rsid w:val="00C06B1A"/>
    <w:rPr>
      <w:rFonts w:ascii="Times New Roman" w:eastAsia="Times New Roman" w:hAnsi="Times New Roman" w:cs="Times New Roman"/>
      <w:sz w:val="24"/>
      <w:szCs w:val="24"/>
      <w:lang w:eastAsia="ru-RU"/>
    </w:rPr>
  </w:style>
  <w:style w:type="character" w:styleId="af">
    <w:name w:val="page number"/>
    <w:basedOn w:val="a0"/>
    <w:rsid w:val="00C06B1A"/>
  </w:style>
  <w:style w:type="character" w:customStyle="1" w:styleId="af0">
    <w:name w:val="Основной текст_"/>
    <w:link w:val="12"/>
    <w:rsid w:val="00C06B1A"/>
    <w:rPr>
      <w:sz w:val="19"/>
      <w:szCs w:val="19"/>
      <w:shd w:val="clear" w:color="auto" w:fill="FFFFFF"/>
    </w:rPr>
  </w:style>
  <w:style w:type="paragraph" w:customStyle="1" w:styleId="12">
    <w:name w:val="Основной текст1"/>
    <w:basedOn w:val="a"/>
    <w:link w:val="af0"/>
    <w:rsid w:val="00C06B1A"/>
    <w:pPr>
      <w:shd w:val="clear" w:color="auto" w:fill="FFFFFF"/>
      <w:spacing w:line="250" w:lineRule="exact"/>
      <w:jc w:val="both"/>
    </w:pPr>
    <w:rPr>
      <w:rFonts w:asciiTheme="minorHAnsi" w:eastAsiaTheme="minorHAnsi" w:hAnsiTheme="minorHAnsi" w:cstheme="minorBidi"/>
      <w:sz w:val="19"/>
      <w:szCs w:val="19"/>
      <w:lang w:eastAsia="en-US"/>
    </w:rPr>
  </w:style>
  <w:style w:type="character" w:customStyle="1" w:styleId="af1">
    <w:name w:val="Название Знак"/>
    <w:link w:val="af2"/>
    <w:rsid w:val="00C06B1A"/>
    <w:rPr>
      <w:rFonts w:ascii="Cambria" w:eastAsia="Times New Roman" w:hAnsi="Cambria" w:cs="Times New Roman"/>
      <w:b/>
      <w:bCs/>
      <w:kern w:val="28"/>
      <w:sz w:val="32"/>
      <w:szCs w:val="32"/>
    </w:rPr>
  </w:style>
  <w:style w:type="paragraph" w:styleId="af2">
    <w:name w:val="Title"/>
    <w:basedOn w:val="a"/>
    <w:next w:val="a"/>
    <w:link w:val="af1"/>
    <w:qFormat/>
    <w:rsid w:val="00C06B1A"/>
    <w:pPr>
      <w:contextualSpacing/>
    </w:pPr>
    <w:rPr>
      <w:rFonts w:ascii="Cambria" w:hAnsi="Cambria"/>
      <w:b/>
      <w:bCs/>
      <w:kern w:val="28"/>
      <w:sz w:val="32"/>
      <w:szCs w:val="32"/>
      <w:lang w:eastAsia="en-US"/>
    </w:rPr>
  </w:style>
  <w:style w:type="character" w:customStyle="1" w:styleId="13">
    <w:name w:val="Название Знак1"/>
    <w:basedOn w:val="a0"/>
    <w:uiPriority w:val="10"/>
    <w:rsid w:val="00C06B1A"/>
    <w:rPr>
      <w:rFonts w:asciiTheme="majorHAnsi" w:eastAsiaTheme="majorEastAsia" w:hAnsiTheme="majorHAnsi" w:cstheme="majorBidi"/>
      <w:spacing w:val="-10"/>
      <w:kern w:val="28"/>
      <w:sz w:val="56"/>
      <w:szCs w:val="56"/>
      <w:lang w:eastAsia="ru-RU"/>
    </w:rPr>
  </w:style>
  <w:style w:type="character" w:customStyle="1" w:styleId="af3">
    <w:name w:val="Заголовок Знак"/>
    <w:basedOn w:val="a0"/>
    <w:uiPriority w:val="10"/>
    <w:rsid w:val="00C06B1A"/>
    <w:rPr>
      <w:rFonts w:asciiTheme="majorHAnsi" w:eastAsiaTheme="majorEastAsia" w:hAnsiTheme="majorHAnsi" w:cstheme="majorBidi"/>
      <w:spacing w:val="-10"/>
      <w:kern w:val="28"/>
      <w:sz w:val="56"/>
      <w:szCs w:val="56"/>
      <w:lang w:eastAsia="ru-RU"/>
    </w:rPr>
  </w:style>
  <w:style w:type="paragraph" w:styleId="14">
    <w:name w:val="toc 1"/>
    <w:basedOn w:val="a"/>
    <w:next w:val="a"/>
    <w:autoRedefine/>
    <w:uiPriority w:val="39"/>
    <w:rsid w:val="00C06B1A"/>
    <w:pPr>
      <w:tabs>
        <w:tab w:val="right" w:leader="dot" w:pos="9627"/>
      </w:tabs>
    </w:pPr>
  </w:style>
  <w:style w:type="paragraph" w:styleId="af4">
    <w:name w:val="footer"/>
    <w:basedOn w:val="a"/>
    <w:link w:val="af5"/>
    <w:uiPriority w:val="99"/>
    <w:rsid w:val="00C06B1A"/>
    <w:pPr>
      <w:tabs>
        <w:tab w:val="center" w:pos="4677"/>
        <w:tab w:val="right" w:pos="9355"/>
      </w:tabs>
    </w:pPr>
  </w:style>
  <w:style w:type="character" w:customStyle="1" w:styleId="af5">
    <w:name w:val="Нижний колонтитул Знак"/>
    <w:basedOn w:val="a0"/>
    <w:link w:val="af4"/>
    <w:uiPriority w:val="99"/>
    <w:rsid w:val="00C06B1A"/>
    <w:rPr>
      <w:rFonts w:ascii="Times New Roman" w:eastAsia="Times New Roman" w:hAnsi="Times New Roman" w:cs="Times New Roman"/>
      <w:sz w:val="24"/>
      <w:szCs w:val="24"/>
      <w:lang w:eastAsia="ru-RU"/>
    </w:rPr>
  </w:style>
  <w:style w:type="character" w:customStyle="1" w:styleId="8">
    <w:name w:val="Основной текст + 8"/>
    <w:aliases w:val="5 pt,Полужирный,Курсив,Основной текст + 14"/>
    <w:rsid w:val="00C06B1A"/>
    <w:rPr>
      <w:rFonts w:ascii="Times New Roman" w:hAnsi="Times New Roman" w:cs="Times New Roman"/>
      <w:b/>
      <w:bCs/>
      <w:i/>
      <w:iCs/>
      <w:spacing w:val="0"/>
      <w:sz w:val="17"/>
      <w:szCs w:val="17"/>
      <w:lang w:val="en-US" w:eastAsia="en-US"/>
    </w:rPr>
  </w:style>
  <w:style w:type="character" w:customStyle="1" w:styleId="21">
    <w:name w:val="Основной текст (2)_"/>
    <w:link w:val="22"/>
    <w:rsid w:val="00C06B1A"/>
    <w:rPr>
      <w:b/>
      <w:bCs/>
      <w:sz w:val="24"/>
      <w:szCs w:val="24"/>
      <w:shd w:val="clear" w:color="auto" w:fill="FFFFFF"/>
    </w:rPr>
  </w:style>
  <w:style w:type="paragraph" w:customStyle="1" w:styleId="22">
    <w:name w:val="Основной текст (2)"/>
    <w:basedOn w:val="a"/>
    <w:link w:val="21"/>
    <w:rsid w:val="00C06B1A"/>
    <w:pPr>
      <w:shd w:val="clear" w:color="auto" w:fill="FFFFFF"/>
      <w:spacing w:before="360" w:line="274" w:lineRule="exact"/>
      <w:jc w:val="both"/>
    </w:pPr>
    <w:rPr>
      <w:rFonts w:asciiTheme="minorHAnsi" w:eastAsiaTheme="minorHAnsi" w:hAnsiTheme="minorHAnsi" w:cstheme="minorBidi"/>
      <w:b/>
      <w:bCs/>
      <w:lang w:eastAsia="en-US"/>
    </w:rPr>
  </w:style>
  <w:style w:type="character" w:customStyle="1" w:styleId="af6">
    <w:name w:val="Основной текст + Полужирный"/>
    <w:rsid w:val="00C06B1A"/>
    <w:rPr>
      <w:rFonts w:ascii="Times New Roman" w:hAnsi="Times New Roman" w:cs="Times New Roman"/>
      <w:b/>
      <w:bCs/>
      <w:spacing w:val="0"/>
      <w:sz w:val="24"/>
      <w:szCs w:val="24"/>
    </w:rPr>
  </w:style>
  <w:style w:type="character" w:customStyle="1" w:styleId="72">
    <w:name w:val="Заголовок №7 (2)_"/>
    <w:link w:val="720"/>
    <w:rsid w:val="00C06B1A"/>
    <w:rPr>
      <w:sz w:val="24"/>
      <w:szCs w:val="24"/>
      <w:shd w:val="clear" w:color="auto" w:fill="FFFFFF"/>
    </w:rPr>
  </w:style>
  <w:style w:type="paragraph" w:customStyle="1" w:styleId="720">
    <w:name w:val="Заголовок №7 (2)"/>
    <w:basedOn w:val="a"/>
    <w:link w:val="72"/>
    <w:rsid w:val="00C06B1A"/>
    <w:pPr>
      <w:shd w:val="clear" w:color="auto" w:fill="FFFFFF"/>
      <w:spacing w:before="300" w:after="300" w:line="240" w:lineRule="atLeast"/>
      <w:outlineLvl w:val="6"/>
    </w:pPr>
    <w:rPr>
      <w:rFonts w:asciiTheme="minorHAnsi" w:eastAsiaTheme="minorHAnsi" w:hAnsiTheme="minorHAnsi" w:cstheme="minorBidi"/>
      <w:lang w:eastAsia="en-US"/>
    </w:rPr>
  </w:style>
  <w:style w:type="character" w:customStyle="1" w:styleId="721">
    <w:name w:val="Заголовок №7 (2) + Полужирный"/>
    <w:rsid w:val="00C06B1A"/>
    <w:rPr>
      <w:rFonts w:ascii="Times New Roman" w:hAnsi="Times New Roman" w:cs="Times New Roman"/>
      <w:b/>
      <w:bCs/>
      <w:spacing w:val="0"/>
      <w:sz w:val="24"/>
      <w:szCs w:val="24"/>
    </w:rPr>
  </w:style>
  <w:style w:type="character" w:customStyle="1" w:styleId="33">
    <w:name w:val="Основной текст (3)_"/>
    <w:link w:val="34"/>
    <w:rsid w:val="00C06B1A"/>
    <w:rPr>
      <w:noProof/>
      <w:sz w:val="14"/>
      <w:szCs w:val="14"/>
      <w:shd w:val="clear" w:color="auto" w:fill="FFFFFF"/>
    </w:rPr>
  </w:style>
  <w:style w:type="paragraph" w:customStyle="1" w:styleId="34">
    <w:name w:val="Основной текст (3)"/>
    <w:basedOn w:val="a"/>
    <w:link w:val="33"/>
    <w:rsid w:val="00C06B1A"/>
    <w:pPr>
      <w:shd w:val="clear" w:color="auto" w:fill="FFFFFF"/>
      <w:spacing w:line="274" w:lineRule="exact"/>
    </w:pPr>
    <w:rPr>
      <w:rFonts w:asciiTheme="minorHAnsi" w:eastAsiaTheme="minorHAnsi" w:hAnsiTheme="minorHAnsi" w:cstheme="minorBidi"/>
      <w:noProof/>
      <w:sz w:val="14"/>
      <w:szCs w:val="14"/>
      <w:lang w:eastAsia="en-US"/>
    </w:rPr>
  </w:style>
  <w:style w:type="character" w:customStyle="1" w:styleId="7">
    <w:name w:val="Заголовок №7_"/>
    <w:link w:val="70"/>
    <w:rsid w:val="00C06B1A"/>
    <w:rPr>
      <w:b/>
      <w:bCs/>
      <w:sz w:val="24"/>
      <w:szCs w:val="24"/>
      <w:shd w:val="clear" w:color="auto" w:fill="FFFFFF"/>
    </w:rPr>
  </w:style>
  <w:style w:type="paragraph" w:customStyle="1" w:styleId="70">
    <w:name w:val="Заголовок №7"/>
    <w:basedOn w:val="a"/>
    <w:link w:val="7"/>
    <w:rsid w:val="00C06B1A"/>
    <w:pPr>
      <w:shd w:val="clear" w:color="auto" w:fill="FFFFFF"/>
      <w:spacing w:after="360" w:line="240" w:lineRule="atLeast"/>
      <w:outlineLvl w:val="6"/>
    </w:pPr>
    <w:rPr>
      <w:rFonts w:asciiTheme="minorHAnsi" w:eastAsiaTheme="minorHAnsi" w:hAnsiTheme="minorHAnsi" w:cstheme="minorBidi"/>
      <w:b/>
      <w:bCs/>
      <w:lang w:eastAsia="en-US"/>
    </w:rPr>
  </w:style>
  <w:style w:type="character" w:customStyle="1" w:styleId="11pt">
    <w:name w:val="Основной текст + 11 pt"/>
    <w:rsid w:val="00C06B1A"/>
    <w:rPr>
      <w:rFonts w:ascii="Times New Roman" w:hAnsi="Times New Roman" w:cs="Times New Roman"/>
      <w:spacing w:val="0"/>
      <w:sz w:val="22"/>
      <w:szCs w:val="22"/>
    </w:rPr>
  </w:style>
  <w:style w:type="character" w:customStyle="1" w:styleId="af7">
    <w:name w:val="Подпись к картинке_"/>
    <w:link w:val="af8"/>
    <w:rsid w:val="00C06B1A"/>
    <w:rPr>
      <w:sz w:val="24"/>
      <w:szCs w:val="24"/>
      <w:shd w:val="clear" w:color="auto" w:fill="FFFFFF"/>
    </w:rPr>
  </w:style>
  <w:style w:type="paragraph" w:customStyle="1" w:styleId="af8">
    <w:name w:val="Подпись к картинке"/>
    <w:basedOn w:val="a"/>
    <w:link w:val="af7"/>
    <w:rsid w:val="00C06B1A"/>
    <w:pPr>
      <w:shd w:val="clear" w:color="auto" w:fill="FFFFFF"/>
      <w:spacing w:line="240" w:lineRule="atLeast"/>
      <w:ind w:hanging="1860"/>
    </w:pPr>
    <w:rPr>
      <w:rFonts w:asciiTheme="minorHAnsi" w:eastAsiaTheme="minorHAnsi" w:hAnsiTheme="minorHAnsi" w:cstheme="minorBidi"/>
      <w:lang w:eastAsia="en-US"/>
    </w:rPr>
  </w:style>
  <w:style w:type="character" w:customStyle="1" w:styleId="4">
    <w:name w:val="Основной текст (4)_"/>
    <w:link w:val="41"/>
    <w:rsid w:val="00C06B1A"/>
    <w:rPr>
      <w:sz w:val="24"/>
      <w:szCs w:val="24"/>
      <w:shd w:val="clear" w:color="auto" w:fill="FFFFFF"/>
    </w:rPr>
  </w:style>
  <w:style w:type="paragraph" w:customStyle="1" w:styleId="41">
    <w:name w:val="Основной текст (4)1"/>
    <w:basedOn w:val="a"/>
    <w:link w:val="4"/>
    <w:rsid w:val="00C06B1A"/>
    <w:pPr>
      <w:shd w:val="clear" w:color="auto" w:fill="FFFFFF"/>
      <w:spacing w:line="274" w:lineRule="exact"/>
      <w:jc w:val="both"/>
    </w:pPr>
    <w:rPr>
      <w:rFonts w:asciiTheme="minorHAnsi" w:eastAsiaTheme="minorHAnsi" w:hAnsiTheme="minorHAnsi" w:cstheme="minorBidi"/>
      <w:lang w:eastAsia="en-US"/>
    </w:rPr>
  </w:style>
  <w:style w:type="character" w:customStyle="1" w:styleId="40">
    <w:name w:val="Основной текст (4)"/>
    <w:rsid w:val="00C06B1A"/>
  </w:style>
  <w:style w:type="character" w:customStyle="1" w:styleId="43">
    <w:name w:val="Основной текст (4)3"/>
    <w:rsid w:val="00C06B1A"/>
  </w:style>
  <w:style w:type="character" w:customStyle="1" w:styleId="42">
    <w:name w:val="Основной текст (4)2"/>
    <w:rsid w:val="00C06B1A"/>
  </w:style>
  <w:style w:type="character" w:customStyle="1" w:styleId="71">
    <w:name w:val="Основной текст (7)_"/>
    <w:link w:val="73"/>
    <w:rsid w:val="00C06B1A"/>
    <w:rPr>
      <w:sz w:val="24"/>
      <w:szCs w:val="24"/>
      <w:shd w:val="clear" w:color="auto" w:fill="FFFFFF"/>
    </w:rPr>
  </w:style>
  <w:style w:type="paragraph" w:customStyle="1" w:styleId="73">
    <w:name w:val="Основной текст (7)"/>
    <w:basedOn w:val="a"/>
    <w:link w:val="71"/>
    <w:rsid w:val="00C06B1A"/>
    <w:pPr>
      <w:shd w:val="clear" w:color="auto" w:fill="FFFFFF"/>
      <w:spacing w:line="274" w:lineRule="exact"/>
      <w:ind w:firstLine="640"/>
      <w:jc w:val="both"/>
    </w:pPr>
    <w:rPr>
      <w:rFonts w:asciiTheme="minorHAnsi" w:eastAsiaTheme="minorHAnsi" w:hAnsiTheme="minorHAnsi" w:cstheme="minorBidi"/>
      <w:lang w:eastAsia="en-US"/>
    </w:rPr>
  </w:style>
  <w:style w:type="character" w:customStyle="1" w:styleId="15">
    <w:name w:val="Заголовок №1_"/>
    <w:link w:val="110"/>
    <w:rsid w:val="00C06B1A"/>
    <w:rPr>
      <w:b/>
      <w:bCs/>
      <w:i/>
      <w:iCs/>
      <w:sz w:val="17"/>
      <w:szCs w:val="17"/>
      <w:shd w:val="clear" w:color="auto" w:fill="FFFFFF"/>
    </w:rPr>
  </w:style>
  <w:style w:type="paragraph" w:customStyle="1" w:styleId="110">
    <w:name w:val="Заголовок №11"/>
    <w:basedOn w:val="a"/>
    <w:link w:val="15"/>
    <w:rsid w:val="00C06B1A"/>
    <w:pPr>
      <w:shd w:val="clear" w:color="auto" w:fill="FFFFFF"/>
      <w:spacing w:line="274" w:lineRule="exact"/>
      <w:ind w:firstLine="700"/>
      <w:outlineLvl w:val="0"/>
    </w:pPr>
    <w:rPr>
      <w:rFonts w:asciiTheme="minorHAnsi" w:eastAsiaTheme="minorHAnsi" w:hAnsiTheme="minorHAnsi" w:cstheme="minorBidi"/>
      <w:b/>
      <w:bCs/>
      <w:i/>
      <w:iCs/>
      <w:sz w:val="17"/>
      <w:szCs w:val="17"/>
      <w:lang w:eastAsia="en-US"/>
    </w:rPr>
  </w:style>
  <w:style w:type="character" w:customStyle="1" w:styleId="16">
    <w:name w:val="Основной текст + Полужирный1"/>
    <w:rsid w:val="00C06B1A"/>
    <w:rPr>
      <w:rFonts w:ascii="Times New Roman" w:hAnsi="Times New Roman" w:cs="Times New Roman"/>
      <w:b/>
      <w:bCs/>
      <w:spacing w:val="0"/>
      <w:sz w:val="24"/>
      <w:szCs w:val="24"/>
      <w:lang w:val="en-US" w:eastAsia="en-US"/>
    </w:rPr>
  </w:style>
  <w:style w:type="character" w:customStyle="1" w:styleId="108">
    <w:name w:val="Основной текст (10) + 8"/>
    <w:aliases w:val="5 pt1,Полужирный1,Основной текст + 141"/>
    <w:rsid w:val="00C06B1A"/>
    <w:rPr>
      <w:rFonts w:ascii="Times New Roman" w:hAnsi="Times New Roman" w:cs="Times New Roman"/>
      <w:b/>
      <w:bCs/>
      <w:i/>
      <w:iCs/>
      <w:spacing w:val="0"/>
      <w:sz w:val="17"/>
      <w:szCs w:val="17"/>
    </w:rPr>
  </w:style>
  <w:style w:type="character" w:customStyle="1" w:styleId="10pt">
    <w:name w:val="Основной текст + 10 pt"/>
    <w:rsid w:val="00C06B1A"/>
    <w:rPr>
      <w:rFonts w:ascii="Times New Roman" w:hAnsi="Times New Roman" w:cs="Times New Roman"/>
      <w:spacing w:val="0"/>
      <w:sz w:val="20"/>
      <w:szCs w:val="20"/>
    </w:rPr>
  </w:style>
  <w:style w:type="paragraph" w:styleId="af9">
    <w:name w:val="List Paragraph"/>
    <w:basedOn w:val="a"/>
    <w:uiPriority w:val="34"/>
    <w:qFormat/>
    <w:rsid w:val="00C06B1A"/>
    <w:pPr>
      <w:spacing w:after="200" w:line="276" w:lineRule="auto"/>
      <w:ind w:left="720"/>
      <w:contextualSpacing/>
    </w:pPr>
    <w:rPr>
      <w:rFonts w:ascii="Calibri" w:eastAsia="Calibri" w:hAnsi="Calibri"/>
      <w:sz w:val="22"/>
      <w:szCs w:val="22"/>
      <w:lang w:eastAsia="en-US"/>
    </w:rPr>
  </w:style>
  <w:style w:type="character" w:styleId="HTML">
    <w:name w:val="HTML Cite"/>
    <w:uiPriority w:val="99"/>
    <w:unhideWhenUsed/>
    <w:rsid w:val="00C06B1A"/>
    <w:rPr>
      <w:i/>
      <w:iCs/>
    </w:rPr>
  </w:style>
  <w:style w:type="paragraph" w:styleId="afa">
    <w:name w:val="Normal (Web)"/>
    <w:basedOn w:val="a"/>
    <w:uiPriority w:val="99"/>
    <w:unhideWhenUsed/>
    <w:rsid w:val="00C06B1A"/>
    <w:pPr>
      <w:spacing w:before="100" w:beforeAutospacing="1" w:after="100" w:afterAutospacing="1"/>
    </w:pPr>
  </w:style>
  <w:style w:type="table" w:styleId="afb">
    <w:name w:val="Table Grid"/>
    <w:basedOn w:val="a1"/>
    <w:uiPriority w:val="39"/>
    <w:rsid w:val="00C06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06B1A"/>
    <w:pPr>
      <w:spacing w:after="0" w:line="240" w:lineRule="auto"/>
    </w:pPr>
    <w:rPr>
      <w:rFonts w:ascii="Times New Roman" w:eastAsia="Times New Roman" w:hAnsi="Times New Roman" w:cs="Times New Roman"/>
      <w:sz w:val="20"/>
      <w:szCs w:val="20"/>
      <w:lang w:eastAsia="ru-RU"/>
    </w:rPr>
  </w:style>
  <w:style w:type="character" w:styleId="afc">
    <w:name w:val="Emphasis"/>
    <w:basedOn w:val="a0"/>
    <w:qFormat/>
    <w:rsid w:val="00C06B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578">
      <w:bodyDiv w:val="1"/>
      <w:marLeft w:val="0"/>
      <w:marRight w:val="0"/>
      <w:marTop w:val="0"/>
      <w:marBottom w:val="0"/>
      <w:divBdr>
        <w:top w:val="none" w:sz="0" w:space="0" w:color="auto"/>
        <w:left w:val="none" w:sz="0" w:space="0" w:color="auto"/>
        <w:bottom w:val="none" w:sz="0" w:space="0" w:color="auto"/>
        <w:right w:val="none" w:sz="0" w:space="0" w:color="auto"/>
      </w:divBdr>
    </w:div>
    <w:div w:id="36245939">
      <w:bodyDiv w:val="1"/>
      <w:marLeft w:val="0"/>
      <w:marRight w:val="0"/>
      <w:marTop w:val="0"/>
      <w:marBottom w:val="0"/>
      <w:divBdr>
        <w:top w:val="none" w:sz="0" w:space="0" w:color="auto"/>
        <w:left w:val="none" w:sz="0" w:space="0" w:color="auto"/>
        <w:bottom w:val="none" w:sz="0" w:space="0" w:color="auto"/>
        <w:right w:val="none" w:sz="0" w:space="0" w:color="auto"/>
      </w:divBdr>
    </w:div>
    <w:div w:id="68159211">
      <w:bodyDiv w:val="1"/>
      <w:marLeft w:val="0"/>
      <w:marRight w:val="0"/>
      <w:marTop w:val="0"/>
      <w:marBottom w:val="0"/>
      <w:divBdr>
        <w:top w:val="none" w:sz="0" w:space="0" w:color="auto"/>
        <w:left w:val="none" w:sz="0" w:space="0" w:color="auto"/>
        <w:bottom w:val="none" w:sz="0" w:space="0" w:color="auto"/>
        <w:right w:val="none" w:sz="0" w:space="0" w:color="auto"/>
      </w:divBdr>
    </w:div>
    <w:div w:id="263270915">
      <w:bodyDiv w:val="1"/>
      <w:marLeft w:val="0"/>
      <w:marRight w:val="0"/>
      <w:marTop w:val="0"/>
      <w:marBottom w:val="0"/>
      <w:divBdr>
        <w:top w:val="none" w:sz="0" w:space="0" w:color="auto"/>
        <w:left w:val="none" w:sz="0" w:space="0" w:color="auto"/>
        <w:bottom w:val="none" w:sz="0" w:space="0" w:color="auto"/>
        <w:right w:val="none" w:sz="0" w:space="0" w:color="auto"/>
      </w:divBdr>
    </w:div>
    <w:div w:id="375203572">
      <w:bodyDiv w:val="1"/>
      <w:marLeft w:val="0"/>
      <w:marRight w:val="0"/>
      <w:marTop w:val="0"/>
      <w:marBottom w:val="0"/>
      <w:divBdr>
        <w:top w:val="none" w:sz="0" w:space="0" w:color="auto"/>
        <w:left w:val="none" w:sz="0" w:space="0" w:color="auto"/>
        <w:bottom w:val="none" w:sz="0" w:space="0" w:color="auto"/>
        <w:right w:val="none" w:sz="0" w:space="0" w:color="auto"/>
      </w:divBdr>
    </w:div>
    <w:div w:id="1199972694">
      <w:bodyDiv w:val="1"/>
      <w:marLeft w:val="0"/>
      <w:marRight w:val="0"/>
      <w:marTop w:val="0"/>
      <w:marBottom w:val="0"/>
      <w:divBdr>
        <w:top w:val="none" w:sz="0" w:space="0" w:color="auto"/>
        <w:left w:val="none" w:sz="0" w:space="0" w:color="auto"/>
        <w:bottom w:val="none" w:sz="0" w:space="0" w:color="auto"/>
        <w:right w:val="none" w:sz="0" w:space="0" w:color="auto"/>
      </w:divBdr>
    </w:div>
    <w:div w:id="1204557972">
      <w:bodyDiv w:val="1"/>
      <w:marLeft w:val="0"/>
      <w:marRight w:val="0"/>
      <w:marTop w:val="0"/>
      <w:marBottom w:val="0"/>
      <w:divBdr>
        <w:top w:val="none" w:sz="0" w:space="0" w:color="auto"/>
        <w:left w:val="none" w:sz="0" w:space="0" w:color="auto"/>
        <w:bottom w:val="none" w:sz="0" w:space="0" w:color="auto"/>
        <w:right w:val="none" w:sz="0" w:space="0" w:color="auto"/>
      </w:divBdr>
    </w:div>
    <w:div w:id="1213268386">
      <w:bodyDiv w:val="1"/>
      <w:marLeft w:val="0"/>
      <w:marRight w:val="0"/>
      <w:marTop w:val="0"/>
      <w:marBottom w:val="0"/>
      <w:divBdr>
        <w:top w:val="none" w:sz="0" w:space="0" w:color="auto"/>
        <w:left w:val="none" w:sz="0" w:space="0" w:color="auto"/>
        <w:bottom w:val="none" w:sz="0" w:space="0" w:color="auto"/>
        <w:right w:val="none" w:sz="0" w:space="0" w:color="auto"/>
      </w:divBdr>
    </w:div>
    <w:div w:id="1297638489">
      <w:bodyDiv w:val="1"/>
      <w:marLeft w:val="0"/>
      <w:marRight w:val="0"/>
      <w:marTop w:val="0"/>
      <w:marBottom w:val="0"/>
      <w:divBdr>
        <w:top w:val="none" w:sz="0" w:space="0" w:color="auto"/>
        <w:left w:val="none" w:sz="0" w:space="0" w:color="auto"/>
        <w:bottom w:val="none" w:sz="0" w:space="0" w:color="auto"/>
        <w:right w:val="none" w:sz="0" w:space="0" w:color="auto"/>
      </w:divBdr>
    </w:div>
    <w:div w:id="1354111390">
      <w:bodyDiv w:val="1"/>
      <w:marLeft w:val="0"/>
      <w:marRight w:val="0"/>
      <w:marTop w:val="0"/>
      <w:marBottom w:val="0"/>
      <w:divBdr>
        <w:top w:val="none" w:sz="0" w:space="0" w:color="auto"/>
        <w:left w:val="none" w:sz="0" w:space="0" w:color="auto"/>
        <w:bottom w:val="none" w:sz="0" w:space="0" w:color="auto"/>
        <w:right w:val="none" w:sz="0" w:space="0" w:color="auto"/>
      </w:divBdr>
    </w:div>
    <w:div w:id="1358237421">
      <w:bodyDiv w:val="1"/>
      <w:marLeft w:val="0"/>
      <w:marRight w:val="0"/>
      <w:marTop w:val="0"/>
      <w:marBottom w:val="0"/>
      <w:divBdr>
        <w:top w:val="none" w:sz="0" w:space="0" w:color="auto"/>
        <w:left w:val="none" w:sz="0" w:space="0" w:color="auto"/>
        <w:bottom w:val="none" w:sz="0" w:space="0" w:color="auto"/>
        <w:right w:val="none" w:sz="0" w:space="0" w:color="auto"/>
      </w:divBdr>
    </w:div>
    <w:div w:id="1388337220">
      <w:bodyDiv w:val="1"/>
      <w:marLeft w:val="0"/>
      <w:marRight w:val="0"/>
      <w:marTop w:val="0"/>
      <w:marBottom w:val="0"/>
      <w:divBdr>
        <w:top w:val="none" w:sz="0" w:space="0" w:color="auto"/>
        <w:left w:val="none" w:sz="0" w:space="0" w:color="auto"/>
        <w:bottom w:val="none" w:sz="0" w:space="0" w:color="auto"/>
        <w:right w:val="none" w:sz="0" w:space="0" w:color="auto"/>
      </w:divBdr>
    </w:div>
    <w:div w:id="1518082682">
      <w:bodyDiv w:val="1"/>
      <w:marLeft w:val="0"/>
      <w:marRight w:val="0"/>
      <w:marTop w:val="0"/>
      <w:marBottom w:val="0"/>
      <w:divBdr>
        <w:top w:val="none" w:sz="0" w:space="0" w:color="auto"/>
        <w:left w:val="none" w:sz="0" w:space="0" w:color="auto"/>
        <w:bottom w:val="none" w:sz="0" w:space="0" w:color="auto"/>
        <w:right w:val="none" w:sz="0" w:space="0" w:color="auto"/>
      </w:divBdr>
    </w:div>
    <w:div w:id="1601647487">
      <w:bodyDiv w:val="1"/>
      <w:marLeft w:val="0"/>
      <w:marRight w:val="0"/>
      <w:marTop w:val="0"/>
      <w:marBottom w:val="0"/>
      <w:divBdr>
        <w:top w:val="none" w:sz="0" w:space="0" w:color="auto"/>
        <w:left w:val="none" w:sz="0" w:space="0" w:color="auto"/>
        <w:bottom w:val="none" w:sz="0" w:space="0" w:color="auto"/>
        <w:right w:val="none" w:sz="0" w:space="0" w:color="auto"/>
      </w:divBdr>
    </w:div>
    <w:div w:id="1629507898">
      <w:bodyDiv w:val="1"/>
      <w:marLeft w:val="0"/>
      <w:marRight w:val="0"/>
      <w:marTop w:val="0"/>
      <w:marBottom w:val="0"/>
      <w:divBdr>
        <w:top w:val="none" w:sz="0" w:space="0" w:color="auto"/>
        <w:left w:val="none" w:sz="0" w:space="0" w:color="auto"/>
        <w:bottom w:val="none" w:sz="0" w:space="0" w:color="auto"/>
        <w:right w:val="none" w:sz="0" w:space="0" w:color="auto"/>
      </w:divBdr>
    </w:div>
    <w:div w:id="1747651928">
      <w:bodyDiv w:val="1"/>
      <w:marLeft w:val="0"/>
      <w:marRight w:val="0"/>
      <w:marTop w:val="0"/>
      <w:marBottom w:val="0"/>
      <w:divBdr>
        <w:top w:val="none" w:sz="0" w:space="0" w:color="auto"/>
        <w:left w:val="none" w:sz="0" w:space="0" w:color="auto"/>
        <w:bottom w:val="none" w:sz="0" w:space="0" w:color="auto"/>
        <w:right w:val="none" w:sz="0" w:space="0" w:color="auto"/>
      </w:divBdr>
    </w:div>
    <w:div w:id="1804888045">
      <w:bodyDiv w:val="1"/>
      <w:marLeft w:val="0"/>
      <w:marRight w:val="0"/>
      <w:marTop w:val="0"/>
      <w:marBottom w:val="0"/>
      <w:divBdr>
        <w:top w:val="none" w:sz="0" w:space="0" w:color="auto"/>
        <w:left w:val="none" w:sz="0" w:space="0" w:color="auto"/>
        <w:bottom w:val="none" w:sz="0" w:space="0" w:color="auto"/>
        <w:right w:val="none" w:sz="0" w:space="0" w:color="auto"/>
      </w:divBdr>
    </w:div>
    <w:div w:id="1837258643">
      <w:bodyDiv w:val="1"/>
      <w:marLeft w:val="0"/>
      <w:marRight w:val="0"/>
      <w:marTop w:val="0"/>
      <w:marBottom w:val="0"/>
      <w:divBdr>
        <w:top w:val="none" w:sz="0" w:space="0" w:color="auto"/>
        <w:left w:val="none" w:sz="0" w:space="0" w:color="auto"/>
        <w:bottom w:val="none" w:sz="0" w:space="0" w:color="auto"/>
        <w:right w:val="none" w:sz="0" w:space="0" w:color="auto"/>
      </w:divBdr>
    </w:div>
    <w:div w:id="1857843003">
      <w:bodyDiv w:val="1"/>
      <w:marLeft w:val="0"/>
      <w:marRight w:val="0"/>
      <w:marTop w:val="0"/>
      <w:marBottom w:val="0"/>
      <w:divBdr>
        <w:top w:val="none" w:sz="0" w:space="0" w:color="auto"/>
        <w:left w:val="none" w:sz="0" w:space="0" w:color="auto"/>
        <w:bottom w:val="none" w:sz="0" w:space="0" w:color="auto"/>
        <w:right w:val="none" w:sz="0" w:space="0" w:color="auto"/>
      </w:divBdr>
    </w:div>
    <w:div w:id="20060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19.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16</Pages>
  <Words>6375</Words>
  <Characters>36338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2023-12-04T08:49:00Z</cp:lastPrinted>
  <dcterms:created xsi:type="dcterms:W3CDTF">2023-11-30T04:36:00Z</dcterms:created>
  <dcterms:modified xsi:type="dcterms:W3CDTF">2023-12-05T07:40:00Z</dcterms:modified>
</cp:coreProperties>
</file>